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00" w:rsidRDefault="00666000" w:rsidP="00351980">
      <w:pPr>
        <w:jc w:val="right"/>
        <w:rPr>
          <w:rFonts w:ascii="Times New Roman" w:eastAsia="Times New Roman" w:hAnsi="Times New Roman" w:cs="Times New Roman"/>
          <w:sz w:val="28"/>
          <w:szCs w:val="28"/>
          <w:lang w:eastAsia="ru-RU"/>
        </w:rPr>
      </w:pPr>
    </w:p>
    <w:p w:rsidR="00666000" w:rsidRDefault="00666000" w:rsidP="0066600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Божковского сельского поселения сообщает о том, что с 11 по 22 сентября 2019 года на территории Ростовской области при поддержке аппарата полномочного представителя Президента в Южном федеральном округе запланировано </w:t>
      </w:r>
      <w:bookmarkStart w:id="0" w:name="_GoBack"/>
      <w:r>
        <w:rPr>
          <w:rFonts w:ascii="Times New Roman" w:eastAsia="Times New Roman" w:hAnsi="Times New Roman" w:cs="Times New Roman"/>
          <w:sz w:val="28"/>
          <w:szCs w:val="28"/>
          <w:lang w:eastAsia="ru-RU"/>
        </w:rPr>
        <w:t xml:space="preserve">проведение Молодежного форума ЮФО «Ростов. Х» </w:t>
      </w:r>
      <w:bookmarkEnd w:id="0"/>
      <w:r>
        <w:rPr>
          <w:rFonts w:ascii="Times New Roman" w:eastAsia="Times New Roman" w:hAnsi="Times New Roman" w:cs="Times New Roman"/>
          <w:sz w:val="28"/>
          <w:szCs w:val="28"/>
          <w:lang w:eastAsia="ru-RU"/>
        </w:rPr>
        <w:t xml:space="preserve">и федеральной площадки «Молодые аграрии». </w:t>
      </w:r>
      <w:r w:rsidR="007543E3">
        <w:rPr>
          <w:rFonts w:ascii="Times New Roman" w:eastAsia="Times New Roman" w:hAnsi="Times New Roman" w:cs="Times New Roman"/>
          <w:sz w:val="28"/>
          <w:szCs w:val="28"/>
          <w:lang w:eastAsia="ru-RU"/>
        </w:rPr>
        <w:t>Форум состоится на берегу Азовского моря (Ростовская область, Неклиновский район, с. Натальевка, ул.Чехова, 224, ДОК «Спутник».</w:t>
      </w:r>
    </w:p>
    <w:p w:rsidR="00666000" w:rsidRDefault="00666000" w:rsidP="0066600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Божковского сельского поселения принимает заявки об участии в форуме молодых талантливых ребят в возрасте от 18 </w:t>
      </w:r>
      <w:r w:rsidR="007543E3">
        <w:rPr>
          <w:rFonts w:ascii="Times New Roman" w:eastAsia="Times New Roman" w:hAnsi="Times New Roman" w:cs="Times New Roman"/>
          <w:sz w:val="28"/>
          <w:szCs w:val="28"/>
          <w:lang w:eastAsia="ru-RU"/>
        </w:rPr>
        <w:t xml:space="preserve">до </w:t>
      </w:r>
      <w:r>
        <w:rPr>
          <w:rFonts w:ascii="Times New Roman" w:eastAsia="Times New Roman" w:hAnsi="Times New Roman" w:cs="Times New Roman"/>
          <w:sz w:val="28"/>
          <w:szCs w:val="28"/>
          <w:lang w:eastAsia="ru-RU"/>
        </w:rPr>
        <w:t>30 лет.</w:t>
      </w:r>
    </w:p>
    <w:p w:rsidR="00351980" w:rsidRPr="00351980" w:rsidRDefault="00351980" w:rsidP="00351980">
      <w:pPr>
        <w:jc w:val="right"/>
        <w:rPr>
          <w:rFonts w:ascii="Times New Roman" w:eastAsia="Times New Roman" w:hAnsi="Times New Roman" w:cs="Times New Roman"/>
          <w:sz w:val="28"/>
          <w:szCs w:val="28"/>
          <w:lang w:eastAsia="ru-RU"/>
        </w:rPr>
      </w:pPr>
      <w:r w:rsidRPr="00351980">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w:t>
      </w:r>
    </w:p>
    <w:p w:rsidR="00E8690C" w:rsidRPr="00E8690C" w:rsidRDefault="00E8690C" w:rsidP="00E8690C">
      <w:pPr>
        <w:jc w:val="center"/>
        <w:rPr>
          <w:rFonts w:ascii="Times New Roman" w:eastAsia="Times New Roman" w:hAnsi="Times New Roman" w:cs="Times New Roman"/>
          <w:b/>
          <w:sz w:val="28"/>
          <w:szCs w:val="28"/>
          <w:lang w:eastAsia="ru-RU"/>
        </w:rPr>
      </w:pPr>
      <w:r w:rsidRPr="00E8690C">
        <w:rPr>
          <w:rFonts w:ascii="Times New Roman" w:eastAsia="Times New Roman" w:hAnsi="Times New Roman" w:cs="Times New Roman"/>
          <w:b/>
          <w:sz w:val="28"/>
          <w:szCs w:val="28"/>
          <w:lang w:eastAsia="ru-RU"/>
        </w:rPr>
        <w:t>ПОЛОЖЕНИЕ</w:t>
      </w:r>
    </w:p>
    <w:p w:rsidR="00E8690C" w:rsidRPr="00E8690C" w:rsidRDefault="00E8690C" w:rsidP="00E8690C">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E8690C">
        <w:rPr>
          <w:rFonts w:ascii="Times New Roman" w:eastAsia="Times New Roman" w:hAnsi="Times New Roman" w:cs="Times New Roman"/>
          <w:b/>
          <w:sz w:val="28"/>
          <w:szCs w:val="28"/>
          <w:lang w:eastAsia="ru-RU"/>
        </w:rPr>
        <w:t xml:space="preserve">об организации и проведении  </w:t>
      </w:r>
      <w:r w:rsidRPr="00E8690C">
        <w:rPr>
          <w:rFonts w:ascii="Times New Roman" w:eastAsia="Times New Roman" w:hAnsi="Times New Roman" w:cs="Times New Roman"/>
          <w:b/>
          <w:color w:val="000000"/>
          <w:sz w:val="28"/>
          <w:szCs w:val="28"/>
          <w:lang w:eastAsia="ru-RU"/>
        </w:rPr>
        <w:t xml:space="preserve">федеральной площадки </w:t>
      </w:r>
    </w:p>
    <w:p w:rsidR="00E8690C" w:rsidRPr="00E8690C" w:rsidRDefault="00E8690C" w:rsidP="00E8690C">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E8690C">
        <w:rPr>
          <w:rFonts w:ascii="Times New Roman" w:eastAsia="Times New Roman" w:hAnsi="Times New Roman" w:cs="Times New Roman"/>
          <w:b/>
          <w:color w:val="000000"/>
          <w:sz w:val="28"/>
          <w:szCs w:val="28"/>
          <w:lang w:eastAsia="ru-RU"/>
        </w:rPr>
        <w:t>«Молодые аграрии»</w:t>
      </w:r>
    </w:p>
    <w:p w:rsidR="00E8690C" w:rsidRPr="00E8690C" w:rsidRDefault="00E8690C" w:rsidP="00E8690C">
      <w:pPr>
        <w:spacing w:after="0" w:line="240" w:lineRule="auto"/>
        <w:jc w:val="center"/>
        <w:rPr>
          <w:rFonts w:ascii="Times New Roman" w:eastAsia="Times New Roman" w:hAnsi="Times New Roman" w:cs="Times New Roman"/>
          <w:sz w:val="28"/>
          <w:szCs w:val="28"/>
          <w:lang w:eastAsia="ru-RU"/>
        </w:rPr>
      </w:pPr>
    </w:p>
    <w:p w:rsidR="00E8690C" w:rsidRPr="00E8690C" w:rsidRDefault="00E8690C" w:rsidP="00E8690C">
      <w:pPr>
        <w:numPr>
          <w:ilvl w:val="0"/>
          <w:numId w:val="8"/>
        </w:numPr>
        <w:spacing w:after="0" w:line="240" w:lineRule="auto"/>
        <w:jc w:val="center"/>
        <w:rPr>
          <w:rFonts w:ascii="Times New Roman" w:eastAsia="Times New Roman" w:hAnsi="Times New Roman" w:cs="Times New Roman"/>
          <w:b/>
          <w:sz w:val="28"/>
          <w:szCs w:val="28"/>
          <w:lang w:eastAsia="ru-RU"/>
        </w:rPr>
      </w:pPr>
      <w:r w:rsidRPr="00E8690C">
        <w:rPr>
          <w:rFonts w:ascii="Times New Roman" w:eastAsia="Times New Roman" w:hAnsi="Times New Roman" w:cs="Times New Roman"/>
          <w:b/>
          <w:sz w:val="28"/>
          <w:szCs w:val="28"/>
          <w:lang w:eastAsia="ru-RU"/>
        </w:rPr>
        <w:t>Общие положения</w:t>
      </w:r>
    </w:p>
    <w:p w:rsidR="00E8690C" w:rsidRPr="00E8690C" w:rsidRDefault="00E8690C" w:rsidP="00E86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 xml:space="preserve">1.1. Федеральную площадку «Молодые аграрии» (далее – Мероприятие) проводит комитет по молодежной политике Ростовской области, Федеральное агентство по делам молодежи (Росмолодежь), государственное автономное учреждение Ростовской области «Агентство развития молодежных инициатив» (далее – Организатор), при поддержке </w:t>
      </w:r>
      <w:r w:rsidRPr="00E8690C">
        <w:rPr>
          <w:rFonts w:ascii="Times New Roman" w:eastAsia="Times New Roman" w:hAnsi="Times New Roman" w:cs="Times New Roman"/>
          <w:bCs/>
          <w:iCs/>
          <w:color w:val="000000"/>
          <w:sz w:val="28"/>
          <w:szCs w:val="28"/>
          <w:lang w:eastAsia="ru-RU"/>
        </w:rPr>
        <w:t>Аппарата Полномочного представителя Президента Российской Федерации в Южном федеральном округе</w:t>
      </w:r>
      <w:r w:rsidRPr="00E8690C">
        <w:rPr>
          <w:rFonts w:ascii="Times New Roman" w:eastAsia="Times New Roman" w:hAnsi="Times New Roman" w:cs="Times New Roman"/>
          <w:sz w:val="28"/>
          <w:szCs w:val="28"/>
          <w:lang w:eastAsia="ru-RU"/>
        </w:rPr>
        <w:t xml:space="preserve"> в соответствии с государственной программой Ростовской области «Молодежь Ростовской области», утвержденной постановлением Правительства Ростовской области от 15.10.2018 № 636.</w:t>
      </w:r>
    </w:p>
    <w:p w:rsidR="00E8690C" w:rsidRPr="00E8690C" w:rsidRDefault="00E8690C" w:rsidP="00E86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1.2. </w:t>
      </w:r>
      <w:r w:rsidRPr="00E8690C">
        <w:rPr>
          <w:rFonts w:ascii="Times New Roman" w:eastAsia="Times New Roman" w:hAnsi="Times New Roman" w:cs="Times New Roman"/>
          <w:kern w:val="1"/>
          <w:sz w:val="28"/>
          <w:szCs w:val="28"/>
          <w:lang w:eastAsia="ar-SA"/>
        </w:rPr>
        <w:t>Положение определяет цель, задачи, порядок организации                        и проведения Мероприятия, условия участия в ней, а также показатели                  по реализации Мероприятия.</w:t>
      </w:r>
    </w:p>
    <w:p w:rsidR="00E8690C" w:rsidRPr="00E8690C" w:rsidRDefault="00E8690C" w:rsidP="00E869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90C" w:rsidRPr="00E8690C" w:rsidRDefault="00E8690C" w:rsidP="00E8690C">
      <w:pPr>
        <w:spacing w:after="0" w:line="240" w:lineRule="auto"/>
        <w:jc w:val="center"/>
        <w:rPr>
          <w:rFonts w:ascii="Times New Roman" w:eastAsia="Times New Roman" w:hAnsi="Times New Roman" w:cs="Times New Roman"/>
          <w:b/>
          <w:sz w:val="28"/>
          <w:szCs w:val="28"/>
          <w:lang w:eastAsia="ru-RU"/>
        </w:rPr>
      </w:pPr>
      <w:r w:rsidRPr="00E8690C">
        <w:rPr>
          <w:rFonts w:ascii="Times New Roman" w:eastAsia="Times New Roman" w:hAnsi="Times New Roman" w:cs="Times New Roman"/>
          <w:b/>
          <w:sz w:val="28"/>
          <w:szCs w:val="28"/>
          <w:lang w:eastAsia="ru-RU"/>
        </w:rPr>
        <w:t>2. Цель и задачи Мероприятия</w:t>
      </w:r>
    </w:p>
    <w:p w:rsidR="00E8690C" w:rsidRPr="00E8690C" w:rsidRDefault="00E8690C" w:rsidP="00E8690C">
      <w:pPr>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sz w:val="28"/>
          <w:szCs w:val="28"/>
          <w:lang w:eastAsia="ru-RU"/>
        </w:rPr>
        <w:t xml:space="preserve">2.1. Целью Мероприятия является </w:t>
      </w:r>
      <w:r w:rsidRPr="00E8690C">
        <w:rPr>
          <w:rFonts w:ascii="Times New Roman" w:eastAsia="Times New Roman" w:hAnsi="Times New Roman" w:cs="Times New Roman"/>
          <w:color w:val="000000"/>
          <w:sz w:val="28"/>
          <w:szCs w:val="28"/>
          <w:lang w:eastAsia="ru-RU"/>
        </w:rPr>
        <w:t>создание условий для развития                  и профессиональной самореализации сельской молодежи и молодежи занятой в агропромышленном комплексе.</w:t>
      </w:r>
    </w:p>
    <w:p w:rsidR="00E8690C" w:rsidRPr="00E8690C" w:rsidRDefault="00E8690C" w:rsidP="00E8690C">
      <w:pPr>
        <w:spacing w:after="0" w:line="240" w:lineRule="auto"/>
        <w:ind w:firstLine="709"/>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2.2. Задачи Мероприятия:</w:t>
      </w:r>
    </w:p>
    <w:p w:rsidR="00E8690C" w:rsidRPr="00E8690C" w:rsidRDefault="00E8690C" w:rsidP="00E8690C">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 выявление и продвижение молодежных социально значимых инициатив, направленных на повышение качества жизни в селе, вовлечение молодежи в реализацию программ социально экономического развития села;</w:t>
      </w:r>
    </w:p>
    <w:p w:rsidR="00E8690C" w:rsidRPr="00E8690C" w:rsidRDefault="00E8690C" w:rsidP="00E8690C">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 повышение профессиональной компетенции молодых специалистов аграрной отрасли;</w:t>
      </w:r>
    </w:p>
    <w:p w:rsidR="00E8690C" w:rsidRPr="00E8690C" w:rsidRDefault="00E8690C" w:rsidP="00E8690C">
      <w:pPr>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 внедрение лучших практик участия молодежи в развитии занятости                в сельской местности;</w:t>
      </w:r>
    </w:p>
    <w:p w:rsidR="00E8690C" w:rsidRPr="00E8690C" w:rsidRDefault="00E8690C" w:rsidP="00E8690C">
      <w:pPr>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lastRenderedPageBreak/>
        <w:t>– содействие в создании сообщества молодых профессионалов сельскохозяйственной отрасли;</w:t>
      </w:r>
    </w:p>
    <w:p w:rsidR="00E8690C" w:rsidRPr="00E8690C" w:rsidRDefault="00E8690C" w:rsidP="00E8690C">
      <w:pPr>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 содействие в развитие сельских территорий, инфраструктуры сельских учреждений по работе с молодежью;</w:t>
      </w:r>
    </w:p>
    <w:p w:rsidR="00E8690C" w:rsidRDefault="00E8690C" w:rsidP="00E8690C">
      <w:pPr>
        <w:spacing w:after="0" w:line="240" w:lineRule="auto"/>
        <w:ind w:firstLine="709"/>
        <w:jc w:val="both"/>
        <w:rPr>
          <w:rFonts w:ascii="Times New Roman" w:eastAsia="Times-Roman" w:hAnsi="Times New Roman" w:cs="Times New Roman"/>
          <w:sz w:val="28"/>
          <w:szCs w:val="28"/>
        </w:rPr>
      </w:pPr>
      <w:r w:rsidRPr="00E8690C">
        <w:rPr>
          <w:rFonts w:ascii="Times New Roman" w:eastAsia="Times New Roman" w:hAnsi="Times New Roman" w:cs="Times New Roman"/>
          <w:color w:val="000000"/>
          <w:sz w:val="28"/>
          <w:szCs w:val="28"/>
          <w:lang w:eastAsia="ru-RU"/>
        </w:rPr>
        <w:t>– </w:t>
      </w:r>
      <w:r w:rsidRPr="00E8690C">
        <w:rPr>
          <w:rFonts w:ascii="Times New Roman" w:eastAsia="Times-Roman" w:hAnsi="Times New Roman" w:cs="Times New Roman"/>
          <w:sz w:val="28"/>
          <w:szCs w:val="28"/>
        </w:rPr>
        <w:t>развитие личных, общественных и государственных институтов                           и инициатив.</w:t>
      </w:r>
    </w:p>
    <w:p w:rsidR="001A56EC" w:rsidRPr="00E8690C" w:rsidRDefault="001A56EC" w:rsidP="00E8690C">
      <w:pPr>
        <w:spacing w:after="0" w:line="240" w:lineRule="auto"/>
        <w:ind w:firstLine="709"/>
        <w:jc w:val="both"/>
        <w:rPr>
          <w:rFonts w:ascii="Times New Roman" w:eastAsia="Times-Roman" w:hAnsi="Times New Roman" w:cs="Times New Roman"/>
          <w:sz w:val="28"/>
          <w:szCs w:val="28"/>
        </w:rPr>
      </w:pPr>
    </w:p>
    <w:p w:rsidR="00E8690C" w:rsidRPr="00E8690C" w:rsidRDefault="00E8690C" w:rsidP="00E8690C">
      <w:pPr>
        <w:spacing w:after="0" w:line="240" w:lineRule="auto"/>
        <w:jc w:val="center"/>
        <w:rPr>
          <w:rFonts w:ascii="Times New Roman" w:eastAsia="Times New Roman" w:hAnsi="Times New Roman" w:cs="Times New Roman"/>
          <w:b/>
          <w:sz w:val="28"/>
          <w:szCs w:val="28"/>
          <w:lang w:eastAsia="ru-RU"/>
        </w:rPr>
      </w:pPr>
      <w:r w:rsidRPr="00E8690C">
        <w:rPr>
          <w:rFonts w:ascii="Times New Roman" w:eastAsia="Times New Roman" w:hAnsi="Times New Roman" w:cs="Times New Roman"/>
          <w:b/>
          <w:sz w:val="28"/>
          <w:szCs w:val="28"/>
          <w:lang w:eastAsia="ru-RU"/>
        </w:rPr>
        <w:t>3. Место и сроки проведения Мероприятия</w:t>
      </w:r>
    </w:p>
    <w:p w:rsidR="00E8690C" w:rsidRPr="00E8690C" w:rsidRDefault="00E8690C" w:rsidP="00E8690C">
      <w:pPr>
        <w:spacing w:after="0" w:line="240" w:lineRule="auto"/>
        <w:ind w:firstLine="709"/>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 xml:space="preserve">3.1. Сроки проведения Мероприятия: </w:t>
      </w:r>
      <w:r w:rsidR="00813B56">
        <w:rPr>
          <w:rFonts w:ascii="Times New Roman" w:eastAsia="Times New Roman" w:hAnsi="Times New Roman" w:cs="Times New Roman"/>
          <w:sz w:val="28"/>
          <w:szCs w:val="28"/>
          <w:lang w:eastAsia="ru-RU"/>
        </w:rPr>
        <w:t>17-22</w:t>
      </w:r>
      <w:r w:rsidRPr="00E8690C">
        <w:rPr>
          <w:rFonts w:ascii="Times New Roman" w:eastAsia="Times New Roman" w:hAnsi="Times New Roman" w:cs="Times New Roman"/>
          <w:sz w:val="28"/>
          <w:szCs w:val="28"/>
          <w:lang w:eastAsia="ru-RU"/>
        </w:rPr>
        <w:t xml:space="preserve"> сентября 2019 года.</w:t>
      </w:r>
    </w:p>
    <w:p w:rsidR="00E8690C" w:rsidRPr="00E8690C" w:rsidRDefault="00E8690C" w:rsidP="00E8690C">
      <w:pPr>
        <w:spacing w:after="0" w:line="240" w:lineRule="auto"/>
        <w:ind w:firstLine="709"/>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3.2. Место проведения Мероприятия: Ростовская область, Неклиновский район, с. Натальевка, ул. Чехова, 224, ДОК «Спутник».</w:t>
      </w:r>
    </w:p>
    <w:p w:rsidR="00E8690C" w:rsidRPr="00E8690C" w:rsidRDefault="00E8690C" w:rsidP="00E8690C">
      <w:pPr>
        <w:spacing w:after="0" w:line="240" w:lineRule="auto"/>
        <w:ind w:firstLine="709"/>
        <w:jc w:val="both"/>
        <w:rPr>
          <w:rFonts w:ascii="Times New Roman" w:eastAsia="Times New Roman" w:hAnsi="Times New Roman" w:cs="Times New Roman"/>
          <w:sz w:val="28"/>
          <w:szCs w:val="28"/>
          <w:lang w:eastAsia="ru-RU"/>
        </w:rPr>
      </w:pPr>
    </w:p>
    <w:p w:rsidR="00E8690C" w:rsidRPr="00E8690C" w:rsidRDefault="00E8690C" w:rsidP="00E8690C">
      <w:pPr>
        <w:spacing w:after="0" w:line="240" w:lineRule="auto"/>
        <w:ind w:firstLine="709"/>
        <w:jc w:val="both"/>
        <w:rPr>
          <w:rFonts w:ascii="Times New Roman" w:eastAsia="Times New Roman" w:hAnsi="Times New Roman" w:cs="Times New Roman"/>
          <w:sz w:val="28"/>
          <w:szCs w:val="28"/>
          <w:lang w:eastAsia="ru-RU"/>
        </w:rPr>
      </w:pPr>
    </w:p>
    <w:p w:rsidR="00E8690C" w:rsidRPr="00E8690C" w:rsidRDefault="00E8690C" w:rsidP="00E869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8690C">
        <w:rPr>
          <w:rFonts w:ascii="Times New Roman" w:eastAsia="Times New Roman" w:hAnsi="Times New Roman" w:cs="Times New Roman"/>
          <w:b/>
          <w:sz w:val="28"/>
          <w:szCs w:val="28"/>
          <w:lang w:eastAsia="ru-RU"/>
        </w:rPr>
        <w:t>4. Организаторы Мероприятия</w:t>
      </w:r>
    </w:p>
    <w:p w:rsidR="00E8690C" w:rsidRPr="00E8690C" w:rsidRDefault="00E8690C" w:rsidP="00E8690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4.1. В рамках подготовки и проведения Мероприятия Организатор:</w:t>
      </w:r>
    </w:p>
    <w:p w:rsidR="00E8690C" w:rsidRPr="00E8690C" w:rsidRDefault="00E8690C" w:rsidP="00E8690C">
      <w:pPr>
        <w:numPr>
          <w:ilvl w:val="0"/>
          <w:numId w:val="7"/>
        </w:numPr>
        <w:tabs>
          <w:tab w:val="left" w:pos="567"/>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осуществляет сбор заявок на участие в Мероприятии                                      и взаимодействует с зарегистрированными участниками;</w:t>
      </w:r>
    </w:p>
    <w:p w:rsidR="00E8690C" w:rsidRPr="00E8690C" w:rsidRDefault="00E8690C" w:rsidP="00E8690C">
      <w:pPr>
        <w:tabs>
          <w:tab w:val="left" w:pos="709"/>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8690C">
        <w:rPr>
          <w:rFonts w:ascii="Times New Roman" w:eastAsia="Times-Roman" w:hAnsi="Times New Roman" w:cs="Times New Roman"/>
          <w:sz w:val="28"/>
          <w:szCs w:val="28"/>
        </w:rPr>
        <w:t xml:space="preserve">– </w:t>
      </w:r>
      <w:r w:rsidRPr="00E8690C">
        <w:rPr>
          <w:rFonts w:ascii="Times New Roman" w:eastAsia="Times New Roman" w:hAnsi="Times New Roman" w:cs="Times New Roman"/>
          <w:sz w:val="28"/>
          <w:szCs w:val="28"/>
          <w:lang w:eastAsia="ru-RU"/>
        </w:rPr>
        <w:t>готовит материалы, необходимые для организации и проведения Мероприятия, осуществляет подготовку и направление материалов в целях организации и проведения Мероприятия;</w:t>
      </w:r>
    </w:p>
    <w:p w:rsidR="00E8690C" w:rsidRPr="00E8690C" w:rsidRDefault="00E8690C" w:rsidP="00E8690C">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8690C">
        <w:rPr>
          <w:rFonts w:ascii="Times New Roman" w:eastAsia="Times-Roman" w:hAnsi="Times New Roman" w:cs="Times New Roman"/>
          <w:sz w:val="28"/>
          <w:szCs w:val="28"/>
        </w:rPr>
        <w:t>– </w:t>
      </w:r>
      <w:r w:rsidRPr="00E8690C">
        <w:rPr>
          <w:rFonts w:ascii="Times New Roman" w:eastAsia="Times New Roman" w:hAnsi="Times New Roman" w:cs="Times New Roman"/>
          <w:sz w:val="28"/>
          <w:szCs w:val="28"/>
          <w:lang w:eastAsia="ru-RU"/>
        </w:rPr>
        <w:t>осуществляет закупку материалов и услуг, необходимых                             для организации и проведения Мероприятия;</w:t>
      </w:r>
    </w:p>
    <w:p w:rsidR="00E8690C" w:rsidRPr="00E8690C" w:rsidRDefault="00E8690C" w:rsidP="00E8690C">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8690C">
        <w:rPr>
          <w:rFonts w:ascii="Times New Roman" w:eastAsia="Times-Roman" w:hAnsi="Times New Roman" w:cs="Times New Roman"/>
          <w:sz w:val="28"/>
          <w:szCs w:val="28"/>
        </w:rPr>
        <w:t xml:space="preserve">– </w:t>
      </w:r>
      <w:r w:rsidRPr="00E8690C">
        <w:rPr>
          <w:rFonts w:ascii="Times New Roman" w:eastAsia="Times New Roman" w:hAnsi="Times New Roman" w:cs="Times New Roman"/>
          <w:sz w:val="28"/>
          <w:szCs w:val="28"/>
          <w:lang w:eastAsia="ru-RU"/>
        </w:rPr>
        <w:t>обеспечивает проживание и питание участников Мероприятия;</w:t>
      </w:r>
    </w:p>
    <w:p w:rsidR="00E8690C" w:rsidRPr="00E8690C" w:rsidRDefault="00E8690C" w:rsidP="00E8690C">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8690C">
        <w:rPr>
          <w:rFonts w:ascii="Times New Roman" w:eastAsia="Times-Roman" w:hAnsi="Times New Roman" w:cs="Times New Roman"/>
          <w:sz w:val="28"/>
          <w:szCs w:val="28"/>
        </w:rPr>
        <w:t>– </w:t>
      </w:r>
      <w:r w:rsidRPr="00E8690C">
        <w:rPr>
          <w:rFonts w:ascii="Times New Roman" w:eastAsia="Times New Roman" w:hAnsi="Times New Roman" w:cs="Times New Roman"/>
          <w:sz w:val="28"/>
          <w:szCs w:val="28"/>
          <w:lang w:eastAsia="ru-RU"/>
        </w:rPr>
        <w:t>обеспечивает участников наградной атрибутикой и раздаточными материалами;</w:t>
      </w:r>
    </w:p>
    <w:p w:rsidR="00E8690C" w:rsidRPr="00E8690C" w:rsidRDefault="00E8690C" w:rsidP="00E8690C">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8690C">
        <w:rPr>
          <w:rFonts w:ascii="Times New Roman" w:eastAsia="Times-Roman" w:hAnsi="Times New Roman" w:cs="Times New Roman"/>
          <w:sz w:val="28"/>
          <w:szCs w:val="28"/>
        </w:rPr>
        <w:t>– обеспечивает</w:t>
      </w:r>
      <w:r w:rsidRPr="00E8690C">
        <w:rPr>
          <w:rFonts w:ascii="Times New Roman" w:eastAsia="Times New Roman" w:hAnsi="Times New Roman" w:cs="Times New Roman"/>
          <w:sz w:val="28"/>
          <w:szCs w:val="28"/>
          <w:lang w:eastAsia="ru-RU"/>
        </w:rPr>
        <w:t xml:space="preserve"> организационную группу,</w:t>
      </w:r>
      <w:r w:rsidR="004825BF">
        <w:rPr>
          <w:rFonts w:ascii="Times New Roman" w:eastAsia="Times New Roman" w:hAnsi="Times New Roman" w:cs="Times New Roman"/>
          <w:sz w:val="28"/>
          <w:szCs w:val="28"/>
          <w:lang w:eastAsia="ru-RU"/>
        </w:rPr>
        <w:t xml:space="preserve"> </w:t>
      </w:r>
      <w:r w:rsidRPr="00E8690C">
        <w:rPr>
          <w:rFonts w:ascii="Times New Roman" w:eastAsia="Times New Roman" w:hAnsi="Times New Roman" w:cs="Times New Roman"/>
          <w:sz w:val="28"/>
          <w:szCs w:val="28"/>
          <w:lang w:eastAsia="ru-RU"/>
        </w:rPr>
        <w:t>дирекцию, преподавателей, экспертов, гостей наградной атрибутикой и раздаточными материалами (бейдж с лентой);</w:t>
      </w:r>
    </w:p>
    <w:p w:rsidR="00E8690C" w:rsidRPr="00E8690C" w:rsidRDefault="00E8690C" w:rsidP="00E8690C">
      <w:pPr>
        <w:suppressAutoHyphens/>
        <w:spacing w:after="0" w:line="240" w:lineRule="auto"/>
        <w:ind w:firstLine="720"/>
        <w:jc w:val="both"/>
        <w:rPr>
          <w:rFonts w:ascii="Times New Roman" w:eastAsia="Times New Roman" w:hAnsi="Times New Roman" w:cs="Times New Roman"/>
          <w:kern w:val="1"/>
          <w:sz w:val="28"/>
          <w:szCs w:val="28"/>
          <w:lang w:eastAsia="ar-SA"/>
        </w:rPr>
      </w:pPr>
      <w:r w:rsidRPr="00E8690C">
        <w:rPr>
          <w:rFonts w:ascii="Times New Roman" w:eastAsia="Times-Roman" w:hAnsi="Times New Roman" w:cs="Times New Roman"/>
          <w:kern w:val="1"/>
          <w:sz w:val="28"/>
          <w:szCs w:val="28"/>
        </w:rPr>
        <w:t>–</w:t>
      </w:r>
      <w:r w:rsidRPr="00E8690C">
        <w:rPr>
          <w:rFonts w:ascii="Times New Roman" w:eastAsia="Times New Roman" w:hAnsi="Times New Roman" w:cs="Times New Roman"/>
          <w:kern w:val="1"/>
          <w:sz w:val="28"/>
          <w:szCs w:val="28"/>
          <w:lang w:eastAsia="ar-SA"/>
        </w:rPr>
        <w:t xml:space="preserve"> обеспечивает  реализацию образовательной программы Мероприятия, культурно-массового и спортивного блока и др.,</w:t>
      </w:r>
    </w:p>
    <w:p w:rsidR="00E8690C" w:rsidRPr="00E8690C" w:rsidRDefault="00E8690C" w:rsidP="00E8690C">
      <w:pPr>
        <w:suppressAutoHyphens/>
        <w:spacing w:after="0" w:line="240" w:lineRule="auto"/>
        <w:ind w:firstLine="720"/>
        <w:jc w:val="both"/>
        <w:rPr>
          <w:rFonts w:ascii="Times New Roman" w:eastAsia="Times New Roman" w:hAnsi="Times New Roman" w:cs="Times New Roman"/>
          <w:kern w:val="1"/>
          <w:sz w:val="28"/>
          <w:szCs w:val="28"/>
          <w:lang w:eastAsia="ar-SA"/>
        </w:rPr>
      </w:pPr>
      <w:r w:rsidRPr="00E8690C">
        <w:rPr>
          <w:rFonts w:ascii="Times New Roman" w:eastAsia="Times-Roman" w:hAnsi="Times New Roman" w:cs="Times New Roman"/>
          <w:kern w:val="1"/>
          <w:sz w:val="28"/>
          <w:szCs w:val="28"/>
        </w:rPr>
        <w:t xml:space="preserve">– </w:t>
      </w:r>
      <w:r w:rsidRPr="00E8690C">
        <w:rPr>
          <w:rFonts w:ascii="Times New Roman" w:eastAsia="Times New Roman" w:hAnsi="Times New Roman" w:cs="Times New Roman"/>
          <w:kern w:val="1"/>
          <w:sz w:val="28"/>
          <w:szCs w:val="28"/>
          <w:lang w:eastAsia="ar-SA"/>
        </w:rPr>
        <w:t>организует иную подготовку для проведения Мероприятия.</w:t>
      </w:r>
    </w:p>
    <w:p w:rsidR="00E8690C" w:rsidRPr="00E8690C" w:rsidRDefault="00E8690C" w:rsidP="00E8690C">
      <w:pPr>
        <w:suppressAutoHyphens/>
        <w:spacing w:after="0" w:line="240" w:lineRule="auto"/>
        <w:ind w:firstLine="697"/>
        <w:jc w:val="both"/>
        <w:rPr>
          <w:rFonts w:ascii="Times New Roman" w:eastAsia="Times New Roman" w:hAnsi="Times New Roman" w:cs="Times New Roman"/>
          <w:kern w:val="1"/>
          <w:sz w:val="28"/>
          <w:szCs w:val="28"/>
          <w:lang w:eastAsia="ar-SA"/>
        </w:rPr>
      </w:pPr>
      <w:r w:rsidRPr="00E8690C">
        <w:rPr>
          <w:rFonts w:ascii="Times New Roman" w:eastAsia="Times New Roman" w:hAnsi="Times New Roman" w:cs="Times New Roman"/>
          <w:kern w:val="1"/>
          <w:sz w:val="28"/>
          <w:szCs w:val="28"/>
          <w:lang w:eastAsia="ar-SA"/>
        </w:rPr>
        <w:t>4.2. Руководство подготовкой и проведением Мероприятия осуществляется дирекцией Мероприятия.</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4.3. Состав дирекции, директор, утверждается председателем комитета по молодежной политике Ростовской области.</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4.4. Организационные структуры Мероприятия утверждаются директором ГАУ РО «АРМИ»:</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4.4.1. Техническая служба:</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color w:val="000000"/>
          <w:sz w:val="28"/>
          <w:szCs w:val="28"/>
          <w:lang w:eastAsia="ru-RU"/>
        </w:rPr>
        <w:t>– </w:t>
      </w:r>
      <w:r w:rsidRPr="00E8690C">
        <w:rPr>
          <w:rFonts w:ascii="Times New Roman" w:eastAsia="Times New Roman" w:hAnsi="Times New Roman" w:cs="Times New Roman"/>
          <w:sz w:val="28"/>
          <w:szCs w:val="28"/>
          <w:lang w:eastAsia="ru-RU"/>
        </w:rPr>
        <w:t>состав - до 5 человек;</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color w:val="000000"/>
          <w:sz w:val="28"/>
          <w:szCs w:val="28"/>
          <w:lang w:eastAsia="ru-RU"/>
        </w:rPr>
        <w:t>– </w:t>
      </w:r>
      <w:r w:rsidRPr="00E8690C">
        <w:rPr>
          <w:rFonts w:ascii="Times New Roman" w:eastAsia="Times New Roman" w:hAnsi="Times New Roman" w:cs="Times New Roman"/>
          <w:sz w:val="28"/>
          <w:szCs w:val="28"/>
          <w:lang w:eastAsia="ru-RU"/>
        </w:rPr>
        <w:t>занимается техническим обеспечением на территории проведения Мероприятия (установка различного реквизита на территории Мероприятия, расстановка стульев, столов, различного оборудования и т.д.), принимают непосредственное участие в мероприятиях Мероприятия.</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4.4.2. Служба протокола:</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color w:val="000000"/>
          <w:sz w:val="28"/>
          <w:szCs w:val="28"/>
          <w:lang w:eastAsia="ru-RU"/>
        </w:rPr>
        <w:t>– </w:t>
      </w:r>
      <w:r w:rsidRPr="00E8690C">
        <w:rPr>
          <w:rFonts w:ascii="Times New Roman" w:eastAsia="Times New Roman" w:hAnsi="Times New Roman" w:cs="Times New Roman"/>
          <w:sz w:val="28"/>
          <w:szCs w:val="28"/>
          <w:lang w:eastAsia="ru-RU"/>
        </w:rPr>
        <w:t>состав - до 5 человек;</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color w:val="000000"/>
          <w:sz w:val="28"/>
          <w:szCs w:val="28"/>
          <w:lang w:eastAsia="ru-RU"/>
        </w:rPr>
        <w:lastRenderedPageBreak/>
        <w:t>– </w:t>
      </w:r>
      <w:r w:rsidRPr="00E8690C">
        <w:rPr>
          <w:rFonts w:ascii="Times New Roman" w:eastAsia="Times New Roman" w:hAnsi="Times New Roman" w:cs="Times New Roman"/>
          <w:sz w:val="28"/>
          <w:szCs w:val="28"/>
          <w:lang w:eastAsia="ru-RU"/>
        </w:rPr>
        <w:t>обеспечивает встречу и сопровождение гостей Мероприятия, предоставляет информацию по программе и расписанию Мероприятия, принимают непосредственное участие в мероприятиях Мероприятия.</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4.4.3. Группа контроля:</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color w:val="000000"/>
          <w:sz w:val="28"/>
          <w:szCs w:val="28"/>
          <w:lang w:eastAsia="ru-RU"/>
        </w:rPr>
        <w:t>– </w:t>
      </w:r>
      <w:r w:rsidRPr="00E8690C">
        <w:rPr>
          <w:rFonts w:ascii="Times New Roman" w:eastAsia="Times New Roman" w:hAnsi="Times New Roman" w:cs="Times New Roman"/>
          <w:sz w:val="28"/>
          <w:szCs w:val="28"/>
          <w:lang w:eastAsia="ru-RU"/>
        </w:rPr>
        <w:t>состав - до 15 человек;</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color w:val="000000"/>
          <w:sz w:val="28"/>
          <w:szCs w:val="28"/>
          <w:lang w:eastAsia="ru-RU"/>
        </w:rPr>
        <w:t>– </w:t>
      </w:r>
      <w:r w:rsidRPr="00E8690C">
        <w:rPr>
          <w:rFonts w:ascii="Times New Roman" w:eastAsia="Times New Roman" w:hAnsi="Times New Roman" w:cs="Times New Roman"/>
          <w:sz w:val="28"/>
          <w:szCs w:val="28"/>
          <w:lang w:eastAsia="ru-RU"/>
        </w:rPr>
        <w:t>обеспечивает контроль над соблюдением правил Мероприятия, учебного расписания Мероприятия, принимают непосредственное участие                 в мероприятиях Мероприятия.</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4.4.4. Информационная служба:</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 состав - до 10 человек;</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 осуществляет информационное сопровождение до начала и во время проведения Мероприятия, взаимодействует со СМИ, ведет страницы                      в социальных сетях, осуществляет фото и видео съемку, репортажи и радио эфиры на территории Мероприятия.</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 xml:space="preserve">4.4.5. Штаб Мероприятия: </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 состав – до 6 человек;</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 осуществляет организационную поддержку, регистрацию участников в день заезда на Мероприятие, обеспечивает работу штаба Мероприятия                 и т.д.</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В штаб Мероприятия могут входить сотрудники комитета                    по молодёжной политике Ростовской области, ГАУ РО «АРМИ», помощники руководителей смен и др.</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4.5. Все члены дирекции, служб и направлений обеспечиваются Организатором необходимой атрибутикой в едином стиле Мероприятия. Члены дирекции, служб и направлений обеспечиваются организатором питанием и проживанием на территории Мероприятия, за исключением информационной службы Мероприятия, работников комитета                          по молодёжной политике Ростовской области и ГАУ РО «АРМИ».</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E8690C" w:rsidRPr="00E8690C" w:rsidRDefault="00E8690C" w:rsidP="00E8690C">
      <w:pPr>
        <w:tabs>
          <w:tab w:val="left" w:pos="426"/>
        </w:tabs>
        <w:suppressAutoHyphens/>
        <w:spacing w:after="0" w:line="240" w:lineRule="auto"/>
        <w:jc w:val="center"/>
        <w:rPr>
          <w:rFonts w:ascii="Times New Roman" w:eastAsia="Calibri" w:hAnsi="Times New Roman" w:cs="Times New Roman"/>
          <w:b/>
          <w:sz w:val="28"/>
          <w:szCs w:val="28"/>
        </w:rPr>
      </w:pPr>
      <w:r w:rsidRPr="00E8690C">
        <w:rPr>
          <w:rFonts w:ascii="Times New Roman" w:eastAsia="Calibri" w:hAnsi="Times New Roman" w:cs="Times New Roman"/>
          <w:b/>
          <w:sz w:val="28"/>
          <w:szCs w:val="28"/>
        </w:rPr>
        <w:t>5. Участники Мероприятия</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ab/>
        <w:t>5.1. В Мероприятии могут принимать участие следующие категории лиц:</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 xml:space="preserve">5.1.1. </w:t>
      </w:r>
      <w:r w:rsidRPr="00E8690C">
        <w:rPr>
          <w:rFonts w:ascii="Times New Roman" w:eastAsia="Times New Roman" w:hAnsi="Times New Roman" w:cs="Times New Roman"/>
          <w:color w:val="000000"/>
          <w:sz w:val="28"/>
          <w:szCs w:val="28"/>
          <w:lang w:eastAsia="ru-RU"/>
        </w:rPr>
        <w:t xml:space="preserve">Участники Мероприятия – </w:t>
      </w:r>
      <w:r w:rsidRPr="00E8690C">
        <w:rPr>
          <w:rFonts w:ascii="Times New Roman" w:eastAsia="Times New Roman" w:hAnsi="Times New Roman" w:cs="Times New Roman"/>
          <w:sz w:val="28"/>
          <w:szCs w:val="28"/>
          <w:lang w:eastAsia="ru-RU"/>
        </w:rPr>
        <w:t xml:space="preserve">граждане Российской Федерации,                 в возрасте от 18 до 30 лет (включительно), </w:t>
      </w:r>
      <w:r w:rsidRPr="00E8690C">
        <w:rPr>
          <w:rFonts w:ascii="Times New Roman" w:eastAsia="Times New Roman" w:hAnsi="Times New Roman" w:cs="Times New Roman"/>
          <w:color w:val="000000"/>
          <w:sz w:val="28"/>
          <w:szCs w:val="28"/>
          <w:lang w:eastAsia="ru-RU"/>
        </w:rPr>
        <w:t xml:space="preserve">прошедшие конкурсный отбор согласно пункту 7 настоящего Положения. Общее количество – 470 человек. </w:t>
      </w:r>
    </w:p>
    <w:p w:rsidR="00E8690C" w:rsidRPr="00E8690C" w:rsidRDefault="00E8690C" w:rsidP="00E8690C">
      <w:pPr>
        <w:numPr>
          <w:ilvl w:val="2"/>
          <w:numId w:val="9"/>
        </w:numPr>
        <w:tabs>
          <w:tab w:val="left" w:pos="993"/>
        </w:tabs>
        <w:autoSpaceDE w:val="0"/>
        <w:autoSpaceDN w:val="0"/>
        <w:adjustRightInd w:val="0"/>
        <w:spacing w:after="0" w:line="240" w:lineRule="auto"/>
        <w:ind w:left="0" w:firstLine="708"/>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Инструкторы Мероприятия – граждане Российской Федерации, проживающие или обучающиеся на территории Ростовской области в возрасте от 18 до 35 лет (включительно),принимающее участие в Мероприятии. Список инструкторов Мероприятия утверждается директором ГАУ РО «АРМИ». Общее количество – 23 человека.</w:t>
      </w:r>
    </w:p>
    <w:p w:rsidR="00E8690C" w:rsidRPr="00E8690C" w:rsidRDefault="00E8690C" w:rsidP="00E8690C">
      <w:pPr>
        <w:numPr>
          <w:ilvl w:val="2"/>
          <w:numId w:val="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sz w:val="28"/>
          <w:szCs w:val="28"/>
          <w:lang w:eastAsia="ru-RU"/>
        </w:rPr>
        <w:t xml:space="preserve">Члены организационных структур и дирекции </w:t>
      </w:r>
      <w:r w:rsidRPr="00E8690C">
        <w:rPr>
          <w:rFonts w:ascii="Times New Roman" w:eastAsia="Times New Roman" w:hAnsi="Times New Roman" w:cs="Times New Roman"/>
          <w:color w:val="000000"/>
          <w:sz w:val="28"/>
          <w:szCs w:val="28"/>
          <w:lang w:eastAsia="ru-RU"/>
        </w:rPr>
        <w:t>Мероприятия</w:t>
      </w:r>
      <w:r w:rsidRPr="00E8690C">
        <w:rPr>
          <w:rFonts w:ascii="Times New Roman" w:eastAsia="Times New Roman" w:hAnsi="Times New Roman" w:cs="Times New Roman"/>
          <w:sz w:val="28"/>
          <w:szCs w:val="28"/>
          <w:lang w:eastAsia="ru-RU"/>
        </w:rPr>
        <w:t xml:space="preserve"> – </w:t>
      </w:r>
      <w:r w:rsidRPr="00E8690C">
        <w:rPr>
          <w:rFonts w:ascii="Times New Roman" w:eastAsia="Times New Roman" w:hAnsi="Times New Roman" w:cs="Times New Roman"/>
          <w:color w:val="000000"/>
          <w:sz w:val="28"/>
          <w:szCs w:val="28"/>
          <w:lang w:eastAsia="ru-RU"/>
        </w:rPr>
        <w:t xml:space="preserve">граждане Российской Федерации, в возрасте от 18 лет, утвержденные Организаторами. Общее количество – </w:t>
      </w:r>
      <w:r w:rsidRPr="00E8690C">
        <w:rPr>
          <w:rFonts w:ascii="Times New Roman" w:eastAsia="Times New Roman" w:hAnsi="Times New Roman" w:cs="Times New Roman"/>
          <w:sz w:val="28"/>
          <w:szCs w:val="28"/>
          <w:lang w:eastAsia="ru-RU"/>
        </w:rPr>
        <w:t>32 человека</w:t>
      </w:r>
      <w:r w:rsidRPr="00E8690C">
        <w:rPr>
          <w:rFonts w:ascii="Times New Roman" w:eastAsia="Times New Roman" w:hAnsi="Times New Roman" w:cs="Times New Roman"/>
          <w:color w:val="000000"/>
          <w:sz w:val="28"/>
          <w:szCs w:val="28"/>
          <w:lang w:eastAsia="ru-RU"/>
        </w:rPr>
        <w:t>.</w:t>
      </w:r>
    </w:p>
    <w:p w:rsidR="00E8690C" w:rsidRPr="00E8690C" w:rsidRDefault="00E8690C" w:rsidP="00E8690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5.2. Общее количество участников – 525 человек.</w:t>
      </w:r>
    </w:p>
    <w:p w:rsidR="00E8690C" w:rsidRPr="00E8690C" w:rsidRDefault="00E8690C" w:rsidP="00E8690C">
      <w:pPr>
        <w:tabs>
          <w:tab w:val="left" w:pos="426"/>
        </w:tabs>
        <w:suppressAutoHyphens/>
        <w:spacing w:after="0" w:line="240" w:lineRule="auto"/>
        <w:jc w:val="both"/>
        <w:rPr>
          <w:rFonts w:ascii="Times New Roman" w:eastAsia="Times-Roman" w:hAnsi="Times New Roman" w:cs="Times New Roman"/>
          <w:sz w:val="28"/>
          <w:szCs w:val="28"/>
        </w:rPr>
      </w:pPr>
    </w:p>
    <w:p w:rsidR="00E8690C" w:rsidRPr="00E8690C" w:rsidRDefault="00E8690C" w:rsidP="00E8690C">
      <w:pPr>
        <w:spacing w:after="0" w:line="240" w:lineRule="auto"/>
        <w:jc w:val="center"/>
        <w:rPr>
          <w:rFonts w:ascii="Times New Roman" w:eastAsia="Times New Roman" w:hAnsi="Times New Roman" w:cs="Times New Roman"/>
          <w:b/>
          <w:sz w:val="28"/>
          <w:szCs w:val="28"/>
          <w:lang w:eastAsia="ru-RU"/>
        </w:rPr>
      </w:pPr>
      <w:r w:rsidRPr="00E8690C">
        <w:rPr>
          <w:rFonts w:ascii="Times New Roman" w:eastAsia="Times New Roman" w:hAnsi="Times New Roman" w:cs="Times New Roman"/>
          <w:b/>
          <w:sz w:val="28"/>
          <w:szCs w:val="28"/>
          <w:lang w:eastAsia="ru-RU"/>
        </w:rPr>
        <w:t>6. Порядок проведения Мероприятия</w:t>
      </w:r>
    </w:p>
    <w:p w:rsidR="00E8690C" w:rsidRPr="00E8690C" w:rsidRDefault="00E8690C" w:rsidP="00E869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 xml:space="preserve">6.1. В рамках Мероприятия для участников, указанных в пункте 5.1.1. </w:t>
      </w:r>
      <w:r w:rsidRPr="00E8690C">
        <w:rPr>
          <w:rFonts w:ascii="Times New Roman" w:eastAsia="Times New Roman" w:hAnsi="Times New Roman" w:cs="Times New Roman"/>
          <w:color w:val="000000"/>
          <w:sz w:val="28"/>
          <w:szCs w:val="28"/>
          <w:lang w:eastAsia="ru-RU"/>
        </w:rPr>
        <w:lastRenderedPageBreak/>
        <w:t>настоящего Положения, будет организован комплекс образовательных мероприятий, мастер-классов, выставок, семинаров и лекций, направленных на выявление и обучение представителей молодежи России, сферой профессиональных интересов которых является агропромышленный комплекс.</w:t>
      </w:r>
    </w:p>
    <w:p w:rsidR="00E8690C" w:rsidRPr="00E8690C" w:rsidRDefault="00E8690C" w:rsidP="00E8690C">
      <w:pPr>
        <w:spacing w:after="0" w:line="240" w:lineRule="auto"/>
        <w:ind w:firstLine="567"/>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i/>
          <w:sz w:val="28"/>
          <w:szCs w:val="28"/>
          <w:u w:val="single"/>
          <w:lang w:eastAsia="ru-RU"/>
        </w:rPr>
        <w:t>Целевая аудитория</w:t>
      </w:r>
      <w:r w:rsidRPr="00E8690C">
        <w:rPr>
          <w:rFonts w:ascii="Times New Roman" w:eastAsia="Times New Roman" w:hAnsi="Times New Roman" w:cs="Times New Roman"/>
          <w:sz w:val="28"/>
          <w:szCs w:val="28"/>
          <w:lang w:eastAsia="ru-RU"/>
        </w:rPr>
        <w:t>:</w:t>
      </w:r>
    </w:p>
    <w:p w:rsidR="00E8690C" w:rsidRPr="00E8690C" w:rsidRDefault="00E8690C" w:rsidP="00E8690C">
      <w:pPr>
        <w:spacing w:after="0" w:line="240" w:lineRule="auto"/>
        <w:ind w:firstLine="567"/>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color w:val="000000"/>
          <w:sz w:val="28"/>
          <w:szCs w:val="28"/>
          <w:lang w:eastAsia="ru-RU"/>
        </w:rPr>
        <w:t>– </w:t>
      </w:r>
      <w:r w:rsidRPr="00E8690C">
        <w:rPr>
          <w:rFonts w:ascii="Times New Roman" w:eastAsia="Times New Roman" w:hAnsi="Times New Roman" w:cs="Times New Roman"/>
          <w:sz w:val="28"/>
          <w:szCs w:val="28"/>
          <w:lang w:eastAsia="ru-RU"/>
        </w:rPr>
        <w:t>специалисты по агроэкологическим технологиям                                                и сельскохозяйственной экологии, иные заинтересованные лица;</w:t>
      </w:r>
    </w:p>
    <w:p w:rsidR="00E8690C" w:rsidRPr="00E8690C" w:rsidRDefault="00E8690C" w:rsidP="00E8690C">
      <w:pPr>
        <w:spacing w:after="0" w:line="240" w:lineRule="auto"/>
        <w:ind w:firstLine="567"/>
        <w:contextualSpacing/>
        <w:jc w:val="both"/>
        <w:rPr>
          <w:rFonts w:ascii="Times New Roman" w:eastAsia="Calibri" w:hAnsi="Times New Roman" w:cs="Times New Roman"/>
          <w:color w:val="000000"/>
          <w:sz w:val="28"/>
          <w:szCs w:val="28"/>
        </w:rPr>
      </w:pPr>
      <w:r w:rsidRPr="00E8690C">
        <w:rPr>
          <w:rFonts w:ascii="Times New Roman" w:eastAsia="Calibri" w:hAnsi="Times New Roman" w:cs="Times New Roman"/>
          <w:color w:val="000000"/>
          <w:sz w:val="28"/>
          <w:szCs w:val="28"/>
        </w:rPr>
        <w:t>– преподаватели, аспиранты и студенты сельскохозяйственных                                        и аграрных образовательных организаций среднего и высшего образования;</w:t>
      </w:r>
    </w:p>
    <w:p w:rsidR="00E8690C" w:rsidRPr="00E8690C" w:rsidRDefault="00E8690C" w:rsidP="00E8690C">
      <w:pPr>
        <w:spacing w:after="0" w:line="240" w:lineRule="auto"/>
        <w:ind w:firstLine="567"/>
        <w:contextualSpacing/>
        <w:jc w:val="both"/>
        <w:rPr>
          <w:rFonts w:ascii="Times New Roman" w:eastAsia="Calibri" w:hAnsi="Times New Roman" w:cs="Times New Roman"/>
          <w:color w:val="000000"/>
          <w:sz w:val="28"/>
          <w:szCs w:val="28"/>
        </w:rPr>
      </w:pPr>
      <w:r w:rsidRPr="00E8690C">
        <w:rPr>
          <w:rFonts w:ascii="Times New Roman" w:eastAsia="Calibri" w:hAnsi="Times New Roman" w:cs="Times New Roman"/>
          <w:color w:val="000000"/>
          <w:sz w:val="28"/>
          <w:szCs w:val="28"/>
        </w:rPr>
        <w:t>– предприниматели в сфере сельского хозяйства;</w:t>
      </w:r>
    </w:p>
    <w:p w:rsidR="00E8690C" w:rsidRPr="00E8690C" w:rsidRDefault="00E8690C" w:rsidP="00E8690C">
      <w:pPr>
        <w:spacing w:after="0" w:line="240" w:lineRule="auto"/>
        <w:ind w:firstLine="567"/>
        <w:contextualSpacing/>
        <w:jc w:val="both"/>
        <w:rPr>
          <w:rFonts w:ascii="Times New Roman" w:eastAsia="Calibri" w:hAnsi="Times New Roman" w:cs="Times New Roman"/>
          <w:color w:val="000000"/>
          <w:sz w:val="28"/>
          <w:szCs w:val="28"/>
        </w:rPr>
      </w:pPr>
      <w:r w:rsidRPr="00E8690C">
        <w:rPr>
          <w:rFonts w:ascii="Times New Roman" w:eastAsia="Calibri" w:hAnsi="Times New Roman" w:cs="Times New Roman"/>
          <w:color w:val="000000"/>
          <w:sz w:val="28"/>
          <w:szCs w:val="28"/>
        </w:rPr>
        <w:t>– молодые ученые в сфере сельскохозяйственных наук;</w:t>
      </w:r>
    </w:p>
    <w:p w:rsidR="00E8690C" w:rsidRPr="00E8690C" w:rsidRDefault="00E8690C" w:rsidP="00E8690C">
      <w:pPr>
        <w:spacing w:after="0" w:line="240" w:lineRule="auto"/>
        <w:ind w:firstLine="567"/>
        <w:contextualSpacing/>
        <w:jc w:val="both"/>
        <w:rPr>
          <w:rFonts w:ascii="Times New Roman" w:eastAsia="Calibri" w:hAnsi="Times New Roman" w:cs="Times New Roman"/>
          <w:color w:val="000000"/>
          <w:sz w:val="28"/>
          <w:szCs w:val="28"/>
        </w:rPr>
      </w:pPr>
      <w:r w:rsidRPr="00E8690C">
        <w:rPr>
          <w:rFonts w:ascii="Times New Roman" w:eastAsia="Calibri" w:hAnsi="Times New Roman" w:cs="Times New Roman"/>
          <w:color w:val="000000"/>
          <w:sz w:val="28"/>
          <w:szCs w:val="28"/>
        </w:rPr>
        <w:t>– представители сельскохозяйственных предприятий и предприятий агропромышленного комплекса;</w:t>
      </w:r>
    </w:p>
    <w:p w:rsidR="00E8690C" w:rsidRPr="00E8690C" w:rsidRDefault="00E8690C" w:rsidP="00E8690C">
      <w:pPr>
        <w:spacing w:after="0" w:line="240" w:lineRule="auto"/>
        <w:ind w:firstLine="567"/>
        <w:contextualSpacing/>
        <w:jc w:val="both"/>
        <w:rPr>
          <w:rFonts w:ascii="Times New Roman" w:eastAsia="Calibri" w:hAnsi="Times New Roman" w:cs="Times New Roman"/>
          <w:color w:val="000000"/>
          <w:sz w:val="28"/>
          <w:szCs w:val="28"/>
        </w:rPr>
      </w:pPr>
      <w:r w:rsidRPr="00E8690C">
        <w:rPr>
          <w:rFonts w:ascii="Times New Roman" w:eastAsia="Calibri" w:hAnsi="Times New Roman" w:cs="Times New Roman"/>
          <w:color w:val="000000"/>
          <w:sz w:val="28"/>
          <w:szCs w:val="28"/>
        </w:rPr>
        <w:t>– сотрудники учреждений культуры, спорта и досуга сельских территорий;</w:t>
      </w:r>
    </w:p>
    <w:p w:rsidR="00E8690C" w:rsidRPr="00E8690C" w:rsidRDefault="00E8690C" w:rsidP="00E8690C">
      <w:pPr>
        <w:spacing w:after="0" w:line="240" w:lineRule="auto"/>
        <w:ind w:firstLine="567"/>
        <w:contextualSpacing/>
        <w:jc w:val="both"/>
        <w:rPr>
          <w:rFonts w:ascii="Times New Roman" w:eastAsia="Calibri" w:hAnsi="Times New Roman" w:cs="Times New Roman"/>
          <w:color w:val="000000"/>
          <w:sz w:val="28"/>
          <w:szCs w:val="28"/>
        </w:rPr>
      </w:pPr>
      <w:r w:rsidRPr="00E8690C">
        <w:rPr>
          <w:rFonts w:ascii="Times New Roman" w:eastAsia="Calibri" w:hAnsi="Times New Roman" w:cs="Times New Roman"/>
          <w:color w:val="000000"/>
          <w:sz w:val="28"/>
          <w:szCs w:val="28"/>
        </w:rPr>
        <w:t>– актив Общероссийской молодежной общественной организации «Российский союз сельской молодежи».</w:t>
      </w:r>
    </w:p>
    <w:p w:rsidR="00E8690C" w:rsidRPr="00E8690C" w:rsidRDefault="00E8690C" w:rsidP="00E8690C">
      <w:pPr>
        <w:spacing w:after="0" w:line="240" w:lineRule="auto"/>
        <w:ind w:firstLine="567"/>
        <w:contextualSpacing/>
        <w:jc w:val="both"/>
        <w:rPr>
          <w:rFonts w:ascii="Times New Roman" w:eastAsia="Calibri" w:hAnsi="Times New Roman" w:cs="Times New Roman"/>
          <w:color w:val="000000"/>
          <w:sz w:val="28"/>
          <w:szCs w:val="28"/>
        </w:rPr>
      </w:pPr>
      <w:r w:rsidRPr="00E8690C">
        <w:rPr>
          <w:rFonts w:ascii="Times New Roman" w:eastAsia="Calibri" w:hAnsi="Times New Roman" w:cs="Times New Roman"/>
          <w:color w:val="000000"/>
          <w:sz w:val="28"/>
          <w:szCs w:val="28"/>
        </w:rPr>
        <w:t>6.2. В рамках Мероприятия Федеральным агентством по делам молодежи (Росмолодежь) будет проведен Всероссийский конкурс молодежных проектов среди физических лиц.</w:t>
      </w:r>
    </w:p>
    <w:p w:rsidR="00E8690C" w:rsidRPr="00E8690C" w:rsidRDefault="00E8690C" w:rsidP="00E8690C">
      <w:pPr>
        <w:spacing w:after="0" w:line="240" w:lineRule="auto"/>
        <w:ind w:firstLine="567"/>
        <w:contextualSpacing/>
        <w:jc w:val="both"/>
        <w:rPr>
          <w:rFonts w:ascii="Times New Roman" w:eastAsia="Calibri" w:hAnsi="Times New Roman" w:cs="Times New Roman"/>
          <w:color w:val="000000"/>
          <w:sz w:val="28"/>
          <w:szCs w:val="28"/>
        </w:rPr>
      </w:pPr>
    </w:p>
    <w:p w:rsidR="00E8690C" w:rsidRPr="00E8690C" w:rsidRDefault="00E8690C" w:rsidP="00E8690C">
      <w:pPr>
        <w:spacing w:after="0" w:line="240" w:lineRule="auto"/>
        <w:jc w:val="center"/>
        <w:rPr>
          <w:rFonts w:ascii="Times New Roman" w:eastAsia="Times New Roman" w:hAnsi="Times New Roman" w:cs="Times New Roman"/>
          <w:b/>
          <w:sz w:val="28"/>
          <w:szCs w:val="28"/>
          <w:lang w:eastAsia="ru-RU"/>
        </w:rPr>
      </w:pPr>
      <w:r w:rsidRPr="00E8690C">
        <w:rPr>
          <w:rFonts w:ascii="Times New Roman" w:eastAsia="Times New Roman" w:hAnsi="Times New Roman" w:cs="Times New Roman"/>
          <w:b/>
          <w:sz w:val="28"/>
          <w:szCs w:val="28"/>
          <w:lang w:eastAsia="ru-RU"/>
        </w:rPr>
        <w:t>7. Порядок отбора участников, указанных в пункте 5.1.1. настоящего Положения, на Мероприятие</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E8690C">
        <w:rPr>
          <w:rFonts w:ascii="Times New Roman" w:eastAsia="Times New Roman" w:hAnsi="Times New Roman" w:cs="Times New Roman"/>
          <w:color w:val="000000"/>
          <w:sz w:val="28"/>
          <w:szCs w:val="28"/>
          <w:lang w:eastAsia="ru-RU"/>
        </w:rPr>
        <w:t>7.1.</w:t>
      </w:r>
      <w:r w:rsidRPr="00E8690C">
        <w:rPr>
          <w:rFonts w:ascii="Times New Roman" w:eastAsia="Times New Roman" w:hAnsi="Times New Roman" w:cs="Times New Roman"/>
          <w:b/>
          <w:color w:val="000000"/>
          <w:sz w:val="28"/>
          <w:szCs w:val="28"/>
          <w:lang w:eastAsia="ru-RU"/>
        </w:rPr>
        <w:t xml:space="preserve"> Шаг 1.</w:t>
      </w:r>
      <w:r w:rsidRPr="00E8690C">
        <w:rPr>
          <w:rFonts w:ascii="Times New Roman" w:eastAsia="Times New Roman" w:hAnsi="Times New Roman" w:cs="Times New Roman"/>
          <w:color w:val="000000"/>
          <w:sz w:val="28"/>
          <w:szCs w:val="28"/>
          <w:lang w:eastAsia="ru-RU"/>
        </w:rPr>
        <w:t xml:space="preserve"> Претендент на участие в Мероприятии </w:t>
      </w:r>
      <w:r w:rsidRPr="00E8690C">
        <w:rPr>
          <w:rFonts w:ascii="Times New Roman" w:eastAsia="Times New Roman" w:hAnsi="Times New Roman" w:cs="Times New Roman"/>
          <w:sz w:val="28"/>
          <w:szCs w:val="28"/>
          <w:lang w:eastAsia="ru-RU"/>
        </w:rPr>
        <w:t xml:space="preserve">должен заполнить соответствующую форму на участие в Мероприятии на официальном сайте: </w:t>
      </w:r>
      <w:hyperlink r:id="rId9" w:history="1">
        <w:r w:rsidRPr="00E8690C">
          <w:rPr>
            <w:rFonts w:ascii="Times New Roman" w:eastAsia="Times New Roman" w:hAnsi="Times New Roman" w:cs="Times New Roman"/>
            <w:color w:val="0000FF"/>
            <w:sz w:val="28"/>
            <w:szCs w:val="28"/>
            <w:u w:val="single"/>
            <w:lang w:eastAsia="ru-RU"/>
          </w:rPr>
          <w:t>https://myrosmol.ru/</w:t>
        </w:r>
      </w:hyperlink>
      <w:r w:rsidR="004825BF">
        <w:rPr>
          <w:rFonts w:ascii="Times New Roman" w:eastAsia="Times New Roman" w:hAnsi="Times New Roman" w:cs="Times New Roman"/>
          <w:sz w:val="28"/>
          <w:szCs w:val="28"/>
          <w:lang w:eastAsia="ru-RU"/>
        </w:rPr>
        <w:t>.</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7.2.</w:t>
      </w:r>
      <w:r w:rsidRPr="00E8690C">
        <w:rPr>
          <w:rFonts w:ascii="Times New Roman" w:eastAsia="Times New Roman" w:hAnsi="Times New Roman" w:cs="Times New Roman"/>
          <w:b/>
          <w:color w:val="000000"/>
          <w:sz w:val="28"/>
          <w:szCs w:val="28"/>
          <w:lang w:eastAsia="ru-RU"/>
        </w:rPr>
        <w:t xml:space="preserve"> Шаг 2.</w:t>
      </w:r>
      <w:r w:rsidRPr="00E8690C">
        <w:rPr>
          <w:rFonts w:ascii="Times New Roman" w:eastAsia="Times New Roman" w:hAnsi="Times New Roman" w:cs="Times New Roman"/>
          <w:color w:val="000000"/>
          <w:sz w:val="28"/>
          <w:szCs w:val="28"/>
          <w:lang w:eastAsia="ru-RU"/>
        </w:rPr>
        <w:t xml:space="preserve"> Анкета и приложенные материалы будут рассмотрены дирекцией Мероприятия и экспертами на соответствие требованиям, предъявляемым к участникам. </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В целях отбора с претендентами проводится собеседование                                в телефоном режиме по указанным в анкете телефонным номерам.</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 xml:space="preserve">По итогам отбора на указанную в анкете электронную почту будет направлено уведомление о прохождении/ не прохождении отбора. </w:t>
      </w:r>
    </w:p>
    <w:p w:rsidR="00E8690C" w:rsidRPr="00E8690C" w:rsidRDefault="00E8690C" w:rsidP="00E8690C">
      <w:pPr>
        <w:autoSpaceDE w:val="0"/>
        <w:autoSpaceDN w:val="0"/>
        <w:adjustRightInd w:val="0"/>
        <w:spacing w:after="0" w:line="240" w:lineRule="auto"/>
        <w:ind w:firstLine="644"/>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7.3. Критерии отбора участников:</w:t>
      </w:r>
    </w:p>
    <w:p w:rsidR="00E8690C" w:rsidRPr="00E8690C" w:rsidRDefault="00E8690C" w:rsidP="00E8690C">
      <w:pPr>
        <w:autoSpaceDE w:val="0"/>
        <w:autoSpaceDN w:val="0"/>
        <w:adjustRightInd w:val="0"/>
        <w:spacing w:after="0" w:line="240" w:lineRule="auto"/>
        <w:ind w:left="644"/>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7.3.1. полнота представленной информации при заполнении анкеты;</w:t>
      </w:r>
    </w:p>
    <w:p w:rsidR="00E8690C" w:rsidRPr="00E8690C" w:rsidRDefault="00E8690C" w:rsidP="00E8690C">
      <w:pPr>
        <w:autoSpaceDE w:val="0"/>
        <w:autoSpaceDN w:val="0"/>
        <w:adjustRightInd w:val="0"/>
        <w:spacing w:after="0" w:line="240" w:lineRule="auto"/>
        <w:ind w:firstLine="644"/>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7.3.2. количество участий в проектах в области приоритетных направлений государственной молодёжной политики;</w:t>
      </w:r>
    </w:p>
    <w:p w:rsidR="00E8690C" w:rsidRPr="00E8690C" w:rsidRDefault="00E8690C" w:rsidP="00E8690C">
      <w:pPr>
        <w:autoSpaceDE w:val="0"/>
        <w:autoSpaceDN w:val="0"/>
        <w:adjustRightInd w:val="0"/>
        <w:spacing w:after="0" w:line="240" w:lineRule="auto"/>
        <w:ind w:left="644"/>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7.3.3. вовлеченность в общественную деятельность;</w:t>
      </w:r>
    </w:p>
    <w:p w:rsidR="00E8690C" w:rsidRPr="00E8690C" w:rsidRDefault="00E8690C" w:rsidP="00E8690C">
      <w:pPr>
        <w:autoSpaceDE w:val="0"/>
        <w:autoSpaceDN w:val="0"/>
        <w:adjustRightInd w:val="0"/>
        <w:spacing w:after="0" w:line="240" w:lineRule="auto"/>
        <w:ind w:firstLine="644"/>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7.3.4. количество и качество организации и проведения публичных мероприятий;</w:t>
      </w:r>
    </w:p>
    <w:p w:rsidR="00E8690C" w:rsidRPr="00E8690C" w:rsidRDefault="00E8690C" w:rsidP="00E8690C">
      <w:pPr>
        <w:autoSpaceDE w:val="0"/>
        <w:autoSpaceDN w:val="0"/>
        <w:adjustRightInd w:val="0"/>
        <w:spacing w:after="0" w:line="240" w:lineRule="auto"/>
        <w:ind w:firstLine="644"/>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7.3.5. участие и победы в международных, всероссийских, региональных, муниципальных конкурсах, выставках, олимпиадах, слётах, соревнованиях в 2017/18/19 годах.</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color w:val="000000"/>
          <w:sz w:val="28"/>
          <w:szCs w:val="28"/>
          <w:lang w:eastAsia="ru-RU"/>
        </w:rPr>
        <w:t>7.4. По решению дирекции, участниками Мероприятия могут быть молодые люди, не прошедшие регистрацию</w:t>
      </w:r>
      <w:r w:rsidRPr="00E8690C">
        <w:rPr>
          <w:rFonts w:ascii="Times New Roman" w:eastAsia="Times New Roman" w:hAnsi="Times New Roman" w:cs="Times New Roman"/>
          <w:sz w:val="28"/>
          <w:szCs w:val="28"/>
          <w:lang w:eastAsia="ru-RU"/>
        </w:rPr>
        <w:t xml:space="preserve"> на сайте </w:t>
      </w:r>
      <w:hyperlink r:id="rId10" w:history="1">
        <w:r w:rsidRPr="00E8690C">
          <w:rPr>
            <w:rFonts w:ascii="Times New Roman" w:eastAsia="Times New Roman" w:hAnsi="Times New Roman" w:cs="Times New Roman"/>
            <w:color w:val="0000FF"/>
            <w:sz w:val="28"/>
            <w:szCs w:val="28"/>
            <w:u w:val="single"/>
            <w:lang w:eastAsia="ru-RU"/>
          </w:rPr>
          <w:t>https://myrosmol.ru/</w:t>
        </w:r>
      </w:hyperlink>
      <w:r w:rsidRPr="00E8690C">
        <w:rPr>
          <w:rFonts w:ascii="Times New Roman" w:eastAsia="Times New Roman" w:hAnsi="Times New Roman" w:cs="Times New Roman"/>
          <w:sz w:val="28"/>
          <w:szCs w:val="28"/>
          <w:lang w:eastAsia="ru-RU"/>
        </w:rPr>
        <w:t xml:space="preserve">              по уважительным причинам, но соответствующие критериям пункта 5.1.1               и пункта 7.3 настоящего положения.</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E8690C" w:rsidRPr="00E8690C" w:rsidRDefault="00E8690C" w:rsidP="00E8690C">
      <w:pPr>
        <w:tabs>
          <w:tab w:val="left" w:pos="1276"/>
        </w:tabs>
        <w:spacing w:after="0" w:line="240" w:lineRule="auto"/>
        <w:jc w:val="center"/>
        <w:rPr>
          <w:rFonts w:ascii="Times New Roman" w:eastAsia="Times New Roman" w:hAnsi="Times New Roman" w:cs="Times New Roman"/>
          <w:sz w:val="32"/>
          <w:szCs w:val="28"/>
          <w:lang w:eastAsia="ru-RU"/>
        </w:rPr>
      </w:pPr>
      <w:r w:rsidRPr="00E8690C">
        <w:rPr>
          <w:rFonts w:ascii="Times New Roman" w:eastAsia="Times New Roman" w:hAnsi="Times New Roman" w:cs="Times New Roman"/>
          <w:b/>
          <w:color w:val="000000"/>
          <w:sz w:val="28"/>
          <w:szCs w:val="20"/>
          <w:lang w:eastAsia="ru-RU"/>
        </w:rPr>
        <w:t>8. Расходы на проведение Мероприятия</w:t>
      </w:r>
    </w:p>
    <w:p w:rsidR="00E8690C" w:rsidRPr="00E8690C" w:rsidRDefault="00E8690C" w:rsidP="00E8690C">
      <w:pPr>
        <w:suppressAutoHyphens/>
        <w:spacing w:after="0" w:line="240" w:lineRule="auto"/>
        <w:ind w:firstLine="709"/>
        <w:jc w:val="both"/>
        <w:rPr>
          <w:rFonts w:ascii="Times New Roman" w:eastAsia="Times New Roman" w:hAnsi="Times New Roman" w:cs="Times New Roman"/>
          <w:sz w:val="28"/>
          <w:szCs w:val="20"/>
          <w:lang w:eastAsia="ru-RU"/>
        </w:rPr>
      </w:pPr>
      <w:r w:rsidRPr="00E8690C">
        <w:rPr>
          <w:rFonts w:ascii="Times New Roman" w:eastAsia="Times New Roman" w:hAnsi="Times New Roman" w:cs="Times New Roman"/>
          <w:sz w:val="28"/>
          <w:szCs w:val="20"/>
          <w:lang w:eastAsia="ru-RU"/>
        </w:rPr>
        <w:t>8.1. Финансирование расходов на проведение Мероприятия осуществляется за счет средств областного бюджета Ростовской области в соответствии с государственной программой Ростовской области «Молодежь Ростовской области», утвержденной постановлением Правительства Ростовской области от 15.10.2018 № 636.</w:t>
      </w:r>
    </w:p>
    <w:p w:rsidR="00E8690C" w:rsidRDefault="00E8690C" w:rsidP="00E8690C">
      <w:pPr>
        <w:spacing w:after="0" w:line="240" w:lineRule="auto"/>
        <w:ind w:firstLine="709"/>
        <w:jc w:val="center"/>
        <w:rPr>
          <w:rFonts w:ascii="Times New Roman" w:eastAsia="Times New Roman" w:hAnsi="Times New Roman" w:cs="Times New Roman"/>
          <w:b/>
          <w:sz w:val="28"/>
          <w:szCs w:val="28"/>
          <w:lang w:eastAsia="ru-RU"/>
        </w:rPr>
      </w:pPr>
    </w:p>
    <w:p w:rsidR="0012387D" w:rsidRDefault="0012387D" w:rsidP="00E8690C">
      <w:pPr>
        <w:spacing w:after="0" w:line="240" w:lineRule="auto"/>
        <w:ind w:firstLine="709"/>
        <w:jc w:val="center"/>
        <w:rPr>
          <w:rFonts w:ascii="Times New Roman" w:eastAsia="Times New Roman" w:hAnsi="Times New Roman" w:cs="Times New Roman"/>
          <w:b/>
          <w:sz w:val="28"/>
          <w:szCs w:val="28"/>
          <w:lang w:eastAsia="ru-RU"/>
        </w:rPr>
      </w:pPr>
    </w:p>
    <w:p w:rsidR="0012387D" w:rsidRDefault="0012387D" w:rsidP="00E8690C">
      <w:pPr>
        <w:spacing w:after="0" w:line="240" w:lineRule="auto"/>
        <w:ind w:firstLine="709"/>
        <w:jc w:val="center"/>
        <w:rPr>
          <w:rFonts w:ascii="Times New Roman" w:eastAsia="Times New Roman" w:hAnsi="Times New Roman" w:cs="Times New Roman"/>
          <w:b/>
          <w:sz w:val="28"/>
          <w:szCs w:val="28"/>
          <w:lang w:eastAsia="ru-RU"/>
        </w:rPr>
      </w:pPr>
    </w:p>
    <w:p w:rsidR="0012387D" w:rsidRDefault="0012387D" w:rsidP="00E8690C">
      <w:pPr>
        <w:spacing w:after="0" w:line="240" w:lineRule="auto"/>
        <w:ind w:firstLine="709"/>
        <w:jc w:val="center"/>
        <w:rPr>
          <w:rFonts w:ascii="Times New Roman" w:eastAsia="Times New Roman" w:hAnsi="Times New Roman" w:cs="Times New Roman"/>
          <w:b/>
          <w:sz w:val="28"/>
          <w:szCs w:val="28"/>
          <w:lang w:eastAsia="ru-RU"/>
        </w:rPr>
      </w:pPr>
    </w:p>
    <w:p w:rsidR="004825BF" w:rsidRDefault="004825BF" w:rsidP="00E8690C">
      <w:pPr>
        <w:spacing w:after="0" w:line="240" w:lineRule="auto"/>
        <w:ind w:firstLine="709"/>
        <w:jc w:val="center"/>
        <w:rPr>
          <w:rFonts w:ascii="Times New Roman" w:eastAsia="Times New Roman" w:hAnsi="Times New Roman" w:cs="Times New Roman"/>
          <w:b/>
          <w:sz w:val="28"/>
          <w:szCs w:val="28"/>
          <w:lang w:eastAsia="ru-RU"/>
        </w:rPr>
      </w:pPr>
    </w:p>
    <w:p w:rsidR="004825BF" w:rsidRDefault="004825BF" w:rsidP="00E8690C">
      <w:pPr>
        <w:spacing w:after="0" w:line="240" w:lineRule="auto"/>
        <w:ind w:firstLine="709"/>
        <w:jc w:val="center"/>
        <w:rPr>
          <w:rFonts w:ascii="Times New Roman" w:eastAsia="Times New Roman" w:hAnsi="Times New Roman" w:cs="Times New Roman"/>
          <w:b/>
          <w:sz w:val="28"/>
          <w:szCs w:val="28"/>
          <w:lang w:eastAsia="ru-RU"/>
        </w:rPr>
      </w:pPr>
    </w:p>
    <w:p w:rsidR="004825BF" w:rsidRDefault="004825BF" w:rsidP="00E8690C">
      <w:pPr>
        <w:spacing w:after="0" w:line="240" w:lineRule="auto"/>
        <w:ind w:firstLine="709"/>
        <w:jc w:val="center"/>
        <w:rPr>
          <w:rFonts w:ascii="Times New Roman" w:eastAsia="Times New Roman" w:hAnsi="Times New Roman" w:cs="Times New Roman"/>
          <w:b/>
          <w:sz w:val="28"/>
          <w:szCs w:val="28"/>
          <w:lang w:eastAsia="ru-RU"/>
        </w:rPr>
      </w:pPr>
    </w:p>
    <w:p w:rsidR="00E8690C" w:rsidRPr="00E8690C" w:rsidRDefault="00E8690C" w:rsidP="00E8690C">
      <w:pPr>
        <w:spacing w:after="0" w:line="240" w:lineRule="auto"/>
        <w:ind w:firstLine="709"/>
        <w:jc w:val="center"/>
        <w:rPr>
          <w:rFonts w:ascii="Times New Roman" w:eastAsia="Times New Roman" w:hAnsi="Times New Roman" w:cs="Times New Roman"/>
          <w:b/>
          <w:sz w:val="28"/>
          <w:szCs w:val="28"/>
          <w:lang w:eastAsia="ru-RU"/>
        </w:rPr>
      </w:pPr>
      <w:r w:rsidRPr="00E8690C">
        <w:rPr>
          <w:rFonts w:ascii="Times New Roman" w:eastAsia="Times New Roman" w:hAnsi="Times New Roman" w:cs="Times New Roman"/>
          <w:b/>
          <w:sz w:val="28"/>
          <w:szCs w:val="28"/>
          <w:lang w:eastAsia="ru-RU"/>
        </w:rPr>
        <w:t>9. Показатели по реализации Мероприятия</w:t>
      </w:r>
    </w:p>
    <w:p w:rsidR="00E8690C" w:rsidRPr="00E8690C" w:rsidRDefault="00E8690C" w:rsidP="00E8690C">
      <w:pPr>
        <w:spacing w:after="0" w:line="240" w:lineRule="auto"/>
        <w:ind w:firstLine="709"/>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9.1. В рамках организации и проведения Мероприятия должны быть реализованы следующие показатели государственной программы Ростовской области «Молодежь Ростовской области»:</w:t>
      </w:r>
    </w:p>
    <w:p w:rsidR="00E8690C" w:rsidRPr="00E8690C" w:rsidRDefault="00E8690C" w:rsidP="00E8690C">
      <w:pPr>
        <w:spacing w:after="0" w:line="240" w:lineRule="auto"/>
        <w:ind w:firstLine="709"/>
        <w:jc w:val="both"/>
        <w:rPr>
          <w:rFonts w:ascii="Times New Roman" w:eastAsia="Calibri" w:hAnsi="Times New Roman" w:cs="Times New Roman"/>
          <w:sz w:val="28"/>
          <w:szCs w:val="28"/>
        </w:rPr>
      </w:pPr>
      <w:r w:rsidRPr="00E8690C">
        <w:rPr>
          <w:rFonts w:ascii="Times New Roman" w:eastAsia="Times New Roman" w:hAnsi="Times New Roman" w:cs="Times New Roman"/>
          <w:sz w:val="28"/>
          <w:szCs w:val="28"/>
          <w:lang w:eastAsia="ru-RU"/>
        </w:rPr>
        <w:t xml:space="preserve">9.1.1. </w:t>
      </w:r>
      <w:r w:rsidRPr="00E8690C">
        <w:rPr>
          <w:rFonts w:ascii="Times New Roman" w:eastAsia="Calibri" w:hAnsi="Times New Roman" w:cs="Times New Roman"/>
          <w:sz w:val="28"/>
          <w:szCs w:val="28"/>
        </w:rPr>
        <w:t>Доля молодежи, вовлеченной в социальную практику.</w:t>
      </w:r>
    </w:p>
    <w:p w:rsidR="00E8690C" w:rsidRPr="00E8690C" w:rsidRDefault="00E8690C" w:rsidP="00E8690C">
      <w:pPr>
        <w:spacing w:after="0" w:line="240" w:lineRule="auto"/>
        <w:ind w:firstLine="709"/>
        <w:jc w:val="both"/>
        <w:rPr>
          <w:rFonts w:ascii="Times New Roman" w:eastAsia="Calibri" w:hAnsi="Times New Roman" w:cs="Times New Roman"/>
          <w:sz w:val="28"/>
          <w:szCs w:val="28"/>
        </w:rPr>
      </w:pPr>
      <w:r w:rsidRPr="00E8690C">
        <w:rPr>
          <w:rFonts w:ascii="Times New Roman" w:eastAsia="Calibri" w:hAnsi="Times New Roman" w:cs="Times New Roman"/>
          <w:sz w:val="28"/>
          <w:szCs w:val="28"/>
        </w:rPr>
        <w:t>9.2. В рамках организации и проведения Мероприятия должен быть реализован следующий показатель регионального проекта «Социальная активность»:</w:t>
      </w:r>
    </w:p>
    <w:p w:rsidR="00E8690C" w:rsidRPr="00E8690C" w:rsidRDefault="00E8690C" w:rsidP="00E8690C">
      <w:pPr>
        <w:spacing w:after="0" w:line="240" w:lineRule="auto"/>
        <w:ind w:firstLine="709"/>
        <w:jc w:val="both"/>
        <w:rPr>
          <w:rFonts w:ascii="Times New Roman" w:eastAsia="Calibri" w:hAnsi="Times New Roman" w:cs="Times New Roman"/>
          <w:sz w:val="28"/>
          <w:szCs w:val="28"/>
        </w:rPr>
      </w:pPr>
      <w:r w:rsidRPr="00E8690C">
        <w:rPr>
          <w:rFonts w:ascii="Times New Roman" w:eastAsia="Times New Roman" w:hAnsi="Times New Roman" w:cs="Times New Roman"/>
          <w:sz w:val="28"/>
          <w:szCs w:val="28"/>
          <w:lang w:eastAsia="ru-RU"/>
        </w:rPr>
        <w:t xml:space="preserve">9.2.1. </w:t>
      </w:r>
      <w:r w:rsidRPr="00E8690C">
        <w:rPr>
          <w:rFonts w:ascii="Times New Roman" w:eastAsia="Calibri" w:hAnsi="Times New Roman" w:cs="Times New Roman"/>
          <w:sz w:val="28"/>
          <w:szCs w:val="28"/>
        </w:rPr>
        <w:t>Доля молодежи, задействованной в мероприятиях по вовлечению в творческую деятельность от общего числа молодежи в субъекте Российской Федерации.</w:t>
      </w:r>
    </w:p>
    <w:p w:rsidR="00E8690C" w:rsidRPr="00E8690C" w:rsidRDefault="00E8690C" w:rsidP="00E8690C">
      <w:pPr>
        <w:spacing w:after="0" w:line="240" w:lineRule="auto"/>
        <w:ind w:firstLine="709"/>
        <w:jc w:val="both"/>
        <w:rPr>
          <w:rFonts w:ascii="Times New Roman" w:eastAsia="Calibri" w:hAnsi="Times New Roman" w:cs="Times New Roman"/>
          <w:sz w:val="28"/>
          <w:szCs w:val="28"/>
        </w:rPr>
      </w:pPr>
    </w:p>
    <w:p w:rsidR="00E8690C" w:rsidRPr="00E8690C" w:rsidRDefault="00E8690C" w:rsidP="00E8690C">
      <w:pPr>
        <w:autoSpaceDE w:val="0"/>
        <w:autoSpaceDN w:val="0"/>
        <w:adjustRightInd w:val="0"/>
        <w:spacing w:after="0" w:line="240" w:lineRule="auto"/>
        <w:ind w:firstLine="708"/>
        <w:jc w:val="center"/>
        <w:rPr>
          <w:rFonts w:ascii="Times New Roman" w:eastAsia="Times New Roman" w:hAnsi="Times New Roman" w:cs="Times New Roman"/>
          <w:b/>
          <w:color w:val="000000"/>
          <w:sz w:val="28"/>
          <w:szCs w:val="28"/>
          <w:shd w:val="clear" w:color="auto" w:fill="FFFFFF"/>
          <w:lang w:eastAsia="ru-RU"/>
        </w:rPr>
      </w:pPr>
      <w:r w:rsidRPr="00E8690C">
        <w:rPr>
          <w:rFonts w:ascii="Times New Roman" w:eastAsia="Times New Roman" w:hAnsi="Times New Roman" w:cs="Times New Roman"/>
          <w:b/>
          <w:color w:val="000000"/>
          <w:sz w:val="28"/>
          <w:szCs w:val="28"/>
          <w:shd w:val="clear" w:color="auto" w:fill="FFFFFF"/>
          <w:lang w:eastAsia="ru-RU"/>
        </w:rPr>
        <w:t>10. Порядок доставки участников</w:t>
      </w:r>
      <w:r w:rsidRPr="00E8690C">
        <w:rPr>
          <w:rFonts w:ascii="Times New Roman" w:eastAsia="Times New Roman" w:hAnsi="Times New Roman" w:cs="Times New Roman"/>
          <w:sz w:val="28"/>
          <w:szCs w:val="28"/>
          <w:lang w:eastAsia="ru-RU"/>
        </w:rPr>
        <w:t xml:space="preserve">, </w:t>
      </w:r>
      <w:r w:rsidRPr="00E8690C">
        <w:rPr>
          <w:rFonts w:ascii="Times New Roman" w:eastAsia="Times New Roman" w:hAnsi="Times New Roman" w:cs="Times New Roman"/>
          <w:b/>
          <w:color w:val="000000"/>
          <w:sz w:val="28"/>
          <w:szCs w:val="28"/>
          <w:shd w:val="clear" w:color="auto" w:fill="FFFFFF"/>
          <w:lang w:eastAsia="ru-RU"/>
        </w:rPr>
        <w:t xml:space="preserve">указанных в пункте 5.1.1. настоящего Положения, до места проведения </w:t>
      </w:r>
    </w:p>
    <w:p w:rsidR="00E8690C" w:rsidRPr="00E8690C" w:rsidRDefault="00E8690C" w:rsidP="00E8690C">
      <w:pPr>
        <w:autoSpaceDE w:val="0"/>
        <w:autoSpaceDN w:val="0"/>
        <w:adjustRightInd w:val="0"/>
        <w:spacing w:after="0" w:line="240" w:lineRule="auto"/>
        <w:ind w:firstLine="708"/>
        <w:jc w:val="center"/>
        <w:rPr>
          <w:rFonts w:ascii="Times New Roman" w:eastAsia="Times New Roman" w:hAnsi="Times New Roman" w:cs="Times New Roman"/>
          <w:b/>
          <w:color w:val="000000"/>
          <w:sz w:val="28"/>
          <w:szCs w:val="28"/>
          <w:shd w:val="clear" w:color="auto" w:fill="FFFFFF"/>
          <w:lang w:eastAsia="ru-RU"/>
        </w:rPr>
      </w:pPr>
      <w:r w:rsidRPr="00E8690C">
        <w:rPr>
          <w:rFonts w:ascii="Times New Roman" w:eastAsia="Times New Roman" w:hAnsi="Times New Roman" w:cs="Times New Roman"/>
          <w:b/>
          <w:color w:val="000000"/>
          <w:sz w:val="28"/>
          <w:szCs w:val="28"/>
          <w:shd w:val="clear" w:color="auto" w:fill="FFFFFF"/>
          <w:lang w:eastAsia="ru-RU"/>
        </w:rPr>
        <w:t>и заезд на Мероприятие</w:t>
      </w:r>
    </w:p>
    <w:p w:rsidR="00E8690C" w:rsidRPr="00E8690C" w:rsidRDefault="00E8690C" w:rsidP="00E86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10.1. Участники прибывают на Мероприятие в составе делегаций субъектов Российской Федерации/муниципальных образований Ростовской области. Формирование и прибытие делегаций курирует ответственный представитель субъекта РФ.</w:t>
      </w:r>
    </w:p>
    <w:p w:rsidR="00E8690C" w:rsidRPr="00E8690C" w:rsidRDefault="00E8690C" w:rsidP="00E8690C">
      <w:pPr>
        <w:tabs>
          <w:tab w:val="left" w:pos="567"/>
        </w:tabs>
        <w:spacing w:after="0" w:line="240" w:lineRule="auto"/>
        <w:ind w:firstLine="709"/>
        <w:contextualSpacing/>
        <w:jc w:val="both"/>
        <w:rPr>
          <w:rFonts w:ascii="Times New Roman" w:eastAsia="Calibri" w:hAnsi="Times New Roman" w:cs="Times New Roman"/>
          <w:sz w:val="28"/>
          <w:szCs w:val="28"/>
        </w:rPr>
      </w:pPr>
      <w:r w:rsidRPr="00E8690C">
        <w:rPr>
          <w:rFonts w:ascii="Times New Roman" w:eastAsia="Calibri" w:hAnsi="Times New Roman" w:cs="Times New Roman"/>
          <w:sz w:val="28"/>
          <w:szCs w:val="28"/>
        </w:rPr>
        <w:t>10.2. Транспортировка участников из субъектов Российской Федерации, не входящих в Южный Федеральный округ из г. Ростова-на-Дону и Аэропорта «Платов» к месту проведения мероприятия и обратно осуществляется за счет Организатора Мероприятия. Делегации, входящие в Южный Федеральный округ добираются до места проведения Мероприятия и обратно за счет направляющей стороны.</w:t>
      </w:r>
    </w:p>
    <w:p w:rsidR="00E8690C" w:rsidRPr="00E8690C" w:rsidRDefault="00E8690C" w:rsidP="00E86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color w:val="000000"/>
          <w:sz w:val="28"/>
          <w:szCs w:val="28"/>
          <w:shd w:val="clear" w:color="auto" w:fill="FFFFFF"/>
          <w:lang w:eastAsia="ru-RU"/>
        </w:rPr>
        <w:t>10.3. </w:t>
      </w:r>
      <w:r w:rsidRPr="00E8690C">
        <w:rPr>
          <w:rFonts w:ascii="Times New Roman" w:eastAsia="Times New Roman" w:hAnsi="Times New Roman" w:cs="Times New Roman"/>
          <w:sz w:val="28"/>
          <w:szCs w:val="28"/>
          <w:lang w:eastAsia="ru-RU"/>
        </w:rPr>
        <w:t>В случае прохождения отбора участник вправе прибыть на Мероприятие самостоятельно в установленный срок. В случае нарушения срока прибытия дирекция Мероприятия вправе не допустить участника к участию в Мероприятии.</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8690C">
        <w:rPr>
          <w:rFonts w:ascii="Times New Roman" w:eastAsia="Times New Roman" w:hAnsi="Times New Roman" w:cs="Times New Roman"/>
          <w:color w:val="000000"/>
          <w:sz w:val="28"/>
          <w:szCs w:val="28"/>
          <w:shd w:val="clear" w:color="auto" w:fill="FFFFFF"/>
          <w:lang w:eastAsia="ru-RU"/>
        </w:rPr>
        <w:t>10.4. Проживание руководителей делегаций на территории Мероприятия не предусмотрено (за исключением, когда руководитель делегации является участником Мероприятия и прошел все процедуры отбора на Мероприятие).</w:t>
      </w:r>
    </w:p>
    <w:p w:rsidR="00E8690C" w:rsidRPr="00E8690C" w:rsidRDefault="00E8690C" w:rsidP="00E8690C">
      <w:pPr>
        <w:autoSpaceDE w:val="0"/>
        <w:autoSpaceDN w:val="0"/>
        <w:adjustRightInd w:val="0"/>
        <w:spacing w:after="0" w:line="240" w:lineRule="auto"/>
        <w:ind w:firstLine="851"/>
        <w:jc w:val="both"/>
        <w:rPr>
          <w:rFonts w:ascii="Times New Roman" w:eastAsia="Times New Roman" w:hAnsi="Times New Roman" w:cs="Times New Roman"/>
          <w:sz w:val="28"/>
          <w:szCs w:val="28"/>
          <w:shd w:val="clear" w:color="auto" w:fill="FFFFFF"/>
          <w:lang w:eastAsia="ru-RU"/>
        </w:rPr>
      </w:pPr>
    </w:p>
    <w:p w:rsidR="00E8690C" w:rsidRPr="00E8690C" w:rsidRDefault="00E8690C" w:rsidP="00E8690C">
      <w:pPr>
        <w:autoSpaceDE w:val="0"/>
        <w:autoSpaceDN w:val="0"/>
        <w:adjustRightInd w:val="0"/>
        <w:spacing w:after="0" w:line="240" w:lineRule="auto"/>
        <w:ind w:firstLine="708"/>
        <w:jc w:val="center"/>
        <w:rPr>
          <w:rFonts w:ascii="Times New Roman" w:eastAsia="Times New Roman" w:hAnsi="Times New Roman" w:cs="Times New Roman"/>
          <w:b/>
          <w:bCs/>
          <w:color w:val="000000"/>
          <w:sz w:val="28"/>
          <w:szCs w:val="28"/>
          <w:lang w:eastAsia="ru-RU"/>
        </w:rPr>
      </w:pPr>
      <w:r w:rsidRPr="00E8690C">
        <w:rPr>
          <w:rFonts w:ascii="Times New Roman" w:eastAsia="Times New Roman" w:hAnsi="Times New Roman" w:cs="Times New Roman"/>
          <w:b/>
          <w:color w:val="000000"/>
          <w:sz w:val="28"/>
          <w:szCs w:val="28"/>
          <w:lang w:eastAsia="ru-RU"/>
        </w:rPr>
        <w:t>11.</w:t>
      </w:r>
      <w:r w:rsidRPr="00E8690C">
        <w:rPr>
          <w:rFonts w:ascii="Times New Roman" w:eastAsia="Times New Roman" w:hAnsi="Times New Roman" w:cs="Times New Roman"/>
          <w:b/>
          <w:bCs/>
          <w:color w:val="000000"/>
          <w:sz w:val="28"/>
          <w:szCs w:val="28"/>
          <w:lang w:eastAsia="ru-RU"/>
        </w:rPr>
        <w:t>Требования к оснащению</w:t>
      </w:r>
    </w:p>
    <w:p w:rsidR="00E8690C" w:rsidRPr="00E8690C" w:rsidRDefault="00E8690C" w:rsidP="00E8690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 xml:space="preserve">Для участия в Мероприятии каждый участник должен иметь: </w:t>
      </w:r>
    </w:p>
    <w:p w:rsidR="00E8690C" w:rsidRPr="00E8690C" w:rsidRDefault="00E8690C" w:rsidP="00E8690C">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8690C">
        <w:rPr>
          <w:rFonts w:ascii="Times New Roman" w:eastAsia="Times New Roman" w:hAnsi="Times New Roman" w:cs="Times New Roman"/>
          <w:bCs/>
          <w:color w:val="000000"/>
          <w:sz w:val="28"/>
          <w:szCs w:val="28"/>
          <w:lang w:eastAsia="ru-RU"/>
        </w:rPr>
        <w:t>11.1 Цветную фотографию размером 3*4 см (для официального пропуска);</w:t>
      </w:r>
    </w:p>
    <w:p w:rsidR="00E8690C" w:rsidRPr="00E8690C" w:rsidRDefault="00E8690C" w:rsidP="00E8690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11.2 Оригинал и ксерокопию паспорта, медицинский полис                              и медицинскую справку о допуске к занятиям спортом и туризмом;</w:t>
      </w:r>
    </w:p>
    <w:p w:rsidR="00E8690C" w:rsidRPr="00E8690C" w:rsidRDefault="00E8690C" w:rsidP="00E8690C">
      <w:pPr>
        <w:tabs>
          <w:tab w:val="left" w:pos="993"/>
        </w:tabs>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11.3 Комплект спортивной одежды и обуви;</w:t>
      </w:r>
    </w:p>
    <w:p w:rsidR="00E8690C" w:rsidRPr="00E8690C" w:rsidRDefault="00E8690C" w:rsidP="00E8690C">
      <w:pPr>
        <w:tabs>
          <w:tab w:val="left" w:pos="993"/>
        </w:tabs>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11.4 Комплект теплой и ветронепродуваемой одежды;</w:t>
      </w:r>
    </w:p>
    <w:p w:rsidR="00E8690C" w:rsidRPr="00E8690C" w:rsidRDefault="00E8690C" w:rsidP="00E8690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11.5 Индивидуальный пакет: бинт, медицинский стерильный пластырь,  индивидуальные лекарства (при необходимости);</w:t>
      </w:r>
    </w:p>
    <w:p w:rsidR="00E8690C" w:rsidRPr="00E8690C" w:rsidRDefault="00E8690C" w:rsidP="00E8690C">
      <w:pPr>
        <w:tabs>
          <w:tab w:val="left" w:pos="993"/>
        </w:tabs>
        <w:autoSpaceDE w:val="0"/>
        <w:autoSpaceDN w:val="0"/>
        <w:adjustRightInd w:val="0"/>
        <w:spacing w:after="0" w:line="240" w:lineRule="auto"/>
        <w:ind w:left="360" w:firstLine="34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11.6 Комплект предметов личной гигиены.</w:t>
      </w:r>
    </w:p>
    <w:p w:rsidR="00E8690C" w:rsidRDefault="00E8690C" w:rsidP="00E869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2387D" w:rsidRDefault="0012387D" w:rsidP="00E869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8690C" w:rsidRPr="00E8690C" w:rsidRDefault="00E8690C" w:rsidP="00E869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8690C">
        <w:rPr>
          <w:rFonts w:ascii="Times New Roman" w:eastAsia="Times New Roman" w:hAnsi="Times New Roman" w:cs="Times New Roman"/>
          <w:b/>
          <w:sz w:val="28"/>
          <w:szCs w:val="28"/>
          <w:lang w:eastAsia="ru-RU"/>
        </w:rPr>
        <w:t xml:space="preserve">12. Дополнительная информация </w:t>
      </w:r>
    </w:p>
    <w:p w:rsidR="00E8690C" w:rsidRPr="00E8690C" w:rsidRDefault="00E8690C" w:rsidP="00E869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8690C">
        <w:rPr>
          <w:rFonts w:ascii="Times New Roman" w:eastAsia="Times New Roman" w:hAnsi="Times New Roman" w:cs="Times New Roman"/>
          <w:b/>
          <w:sz w:val="28"/>
          <w:szCs w:val="28"/>
          <w:lang w:eastAsia="ru-RU"/>
        </w:rPr>
        <w:t>(по комплектованию делегаций на Мероприятии)</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 xml:space="preserve">12.1. Каждому участнику Мероприятия выдается специальный пропуск (бейдж с лентой и с личной фотографией). На территории мероприятия участники обязаны носить бейдж (ношение бейджа допускается только на шее). Пропуск при необходимости предъявляется организаторам Мероприятия и может изыматься только дирекцией Мероприятия и группой контроля.  </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12.2. Все участники</w:t>
      </w:r>
      <w:r w:rsidRPr="00E8690C">
        <w:rPr>
          <w:rFonts w:ascii="Times New Roman" w:eastAsia="Times New Roman" w:hAnsi="Times New Roman" w:cs="Times New Roman"/>
          <w:sz w:val="20"/>
          <w:szCs w:val="20"/>
          <w:lang w:eastAsia="ru-RU"/>
        </w:rPr>
        <w:t xml:space="preserve">, </w:t>
      </w:r>
      <w:r w:rsidRPr="00E8690C">
        <w:rPr>
          <w:rFonts w:ascii="Times New Roman" w:eastAsia="Times New Roman" w:hAnsi="Times New Roman" w:cs="Times New Roman"/>
          <w:sz w:val="28"/>
          <w:szCs w:val="28"/>
          <w:lang w:eastAsia="ru-RU"/>
        </w:rPr>
        <w:t>указанные в пункте 5.1.1. настоящего Положения, Мероприятия объединены в группы, не более 25 человек за каждой из которых закреплен руководитель (инструктор).</w:t>
      </w:r>
    </w:p>
    <w:p w:rsidR="00E8690C" w:rsidRPr="00E8690C" w:rsidRDefault="00E8690C" w:rsidP="00E869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 xml:space="preserve">12.3. Участники не имеют права покидать территорию Мероприятия без письменного разрешения директора/заместителя директора Мероприятия. </w:t>
      </w:r>
    </w:p>
    <w:p w:rsidR="00E8690C" w:rsidRPr="00E8690C" w:rsidRDefault="00E8690C" w:rsidP="00E8690C">
      <w:pPr>
        <w:tabs>
          <w:tab w:val="left" w:pos="1276"/>
        </w:tabs>
        <w:spacing w:after="0" w:line="240" w:lineRule="auto"/>
        <w:ind w:firstLine="709"/>
        <w:jc w:val="center"/>
        <w:rPr>
          <w:rFonts w:ascii="Times New Roman" w:eastAsia="Times New Roman" w:hAnsi="Times New Roman" w:cs="Times New Roman"/>
          <w:b/>
          <w:sz w:val="28"/>
          <w:szCs w:val="28"/>
          <w:lang w:eastAsia="ru-RU"/>
        </w:rPr>
      </w:pPr>
    </w:p>
    <w:p w:rsidR="00E8690C" w:rsidRPr="00E8690C" w:rsidRDefault="00E8690C" w:rsidP="00E8690C">
      <w:pPr>
        <w:tabs>
          <w:tab w:val="left" w:pos="1276"/>
        </w:tabs>
        <w:spacing w:after="0" w:line="240" w:lineRule="auto"/>
        <w:ind w:firstLine="709"/>
        <w:jc w:val="center"/>
        <w:rPr>
          <w:rFonts w:ascii="Times New Roman" w:eastAsia="Times New Roman" w:hAnsi="Times New Roman" w:cs="Times New Roman"/>
          <w:b/>
          <w:sz w:val="28"/>
          <w:szCs w:val="28"/>
          <w:lang w:eastAsia="ru-RU"/>
        </w:rPr>
      </w:pPr>
      <w:r w:rsidRPr="00E8690C">
        <w:rPr>
          <w:rFonts w:ascii="Times New Roman" w:eastAsia="Times New Roman" w:hAnsi="Times New Roman" w:cs="Times New Roman"/>
          <w:b/>
          <w:sz w:val="28"/>
          <w:szCs w:val="28"/>
          <w:lang w:eastAsia="ru-RU"/>
        </w:rPr>
        <w:t>13. Заключительные положения</w:t>
      </w:r>
    </w:p>
    <w:p w:rsidR="00E8690C" w:rsidRPr="00E8690C" w:rsidRDefault="00E8690C" w:rsidP="00E8690C">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13.1. Информация о Мероприятии, о порядке подачи и приема заявок на участие в Мероприятие размещается на официальном(-ых) сайте(-ах) Организатора(-ов).</w:t>
      </w:r>
    </w:p>
    <w:p w:rsidR="00E8690C" w:rsidRPr="00E8690C" w:rsidRDefault="00E8690C" w:rsidP="00E8690C">
      <w:pPr>
        <w:tabs>
          <w:tab w:val="left" w:pos="1276"/>
        </w:tabs>
        <w:spacing w:after="0" w:line="240" w:lineRule="auto"/>
        <w:ind w:firstLine="709"/>
        <w:jc w:val="both"/>
        <w:rPr>
          <w:rFonts w:ascii="Times New Roman" w:eastAsia="Times New Roman" w:hAnsi="Times New Roman" w:cs="Times New Roman"/>
          <w:color w:val="000000"/>
          <w:sz w:val="28"/>
          <w:szCs w:val="28"/>
          <w:u w:val="single"/>
          <w:lang w:eastAsia="ru-RU"/>
        </w:rPr>
      </w:pPr>
      <w:r w:rsidRPr="00E8690C">
        <w:rPr>
          <w:rFonts w:ascii="Times New Roman" w:eastAsia="Times New Roman" w:hAnsi="Times New Roman" w:cs="Times New Roman"/>
          <w:sz w:val="28"/>
          <w:szCs w:val="28"/>
          <w:lang w:eastAsia="ru-RU"/>
        </w:rPr>
        <w:t xml:space="preserve">13.2. Контакты государственного автономного учреждения Ростовской области «Агентство развития молодежных инициатив» - тел.: +7 (863) 307-78-46, </w:t>
      </w:r>
      <w:r w:rsidRPr="00E8690C">
        <w:rPr>
          <w:rFonts w:ascii="Times New Roman" w:eastAsia="Times New Roman" w:hAnsi="Times New Roman" w:cs="Times New Roman"/>
          <w:sz w:val="28"/>
          <w:szCs w:val="28"/>
          <w:lang w:val="en-US" w:eastAsia="ru-RU"/>
        </w:rPr>
        <w:t>e</w:t>
      </w:r>
      <w:r w:rsidRPr="00E8690C">
        <w:rPr>
          <w:rFonts w:ascii="Times New Roman" w:eastAsia="Times New Roman" w:hAnsi="Times New Roman" w:cs="Times New Roman"/>
          <w:sz w:val="28"/>
          <w:szCs w:val="28"/>
          <w:lang w:eastAsia="ru-RU"/>
        </w:rPr>
        <w:t>-</w:t>
      </w:r>
      <w:r w:rsidRPr="00E8690C">
        <w:rPr>
          <w:rFonts w:ascii="Times New Roman" w:eastAsia="Times New Roman" w:hAnsi="Times New Roman" w:cs="Times New Roman"/>
          <w:sz w:val="28"/>
          <w:szCs w:val="28"/>
          <w:lang w:val="en-US" w:eastAsia="ru-RU"/>
        </w:rPr>
        <w:t>mail</w:t>
      </w:r>
      <w:r w:rsidRPr="00E8690C">
        <w:rPr>
          <w:rFonts w:ascii="Times New Roman" w:eastAsia="Times New Roman" w:hAnsi="Times New Roman" w:cs="Times New Roman"/>
          <w:sz w:val="28"/>
          <w:szCs w:val="28"/>
          <w:lang w:eastAsia="ru-RU"/>
        </w:rPr>
        <w:t xml:space="preserve">: </w:t>
      </w:r>
      <w:hyperlink r:id="rId11" w:history="1">
        <w:r w:rsidRPr="00E8690C">
          <w:rPr>
            <w:rFonts w:ascii="Times New Roman" w:eastAsia="Times New Roman" w:hAnsi="Times New Roman" w:cs="Times New Roman"/>
            <w:color w:val="0000FF"/>
            <w:sz w:val="28"/>
            <w:szCs w:val="28"/>
            <w:u w:val="single"/>
            <w:lang w:eastAsia="ru-RU"/>
          </w:rPr>
          <w:t>armi161@yandex.ru</w:t>
        </w:r>
      </w:hyperlink>
      <w:r w:rsidRPr="00E8690C">
        <w:rPr>
          <w:rFonts w:ascii="Times New Roman" w:eastAsia="Times New Roman" w:hAnsi="Times New Roman" w:cs="Times New Roman"/>
          <w:color w:val="000000"/>
          <w:sz w:val="28"/>
          <w:szCs w:val="28"/>
          <w:lang w:eastAsia="ru-RU"/>
        </w:rPr>
        <w:t>.</w:t>
      </w:r>
    </w:p>
    <w:p w:rsidR="00E8690C" w:rsidRPr="00E8690C" w:rsidRDefault="00E8690C" w:rsidP="00E8690C">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lang w:eastAsia="ru-RU"/>
        </w:rPr>
        <w:t>13.3. В случае внесения изменений в настоящее Положение Организатор обязан уведомить участников, гостей, экспертов путем размещения информации на официальном(-ых) сайте(-ах) Организатора(-ов).</w:t>
      </w:r>
    </w:p>
    <w:p w:rsidR="00E8690C" w:rsidRPr="00E8690C" w:rsidRDefault="00E8690C" w:rsidP="00E8690C">
      <w:pPr>
        <w:tabs>
          <w:tab w:val="left" w:pos="1276"/>
        </w:tabs>
        <w:spacing w:after="0" w:line="240" w:lineRule="auto"/>
        <w:ind w:firstLine="709"/>
        <w:jc w:val="right"/>
        <w:rPr>
          <w:rFonts w:ascii="Times New Roman" w:eastAsia="Times New Roman" w:hAnsi="Times New Roman" w:cs="Times New Roman"/>
          <w:sz w:val="28"/>
          <w:szCs w:val="28"/>
          <w:lang w:eastAsia="ru-RU"/>
        </w:rPr>
      </w:pPr>
    </w:p>
    <w:p w:rsidR="00E8690C" w:rsidRPr="00E8690C" w:rsidRDefault="00E8690C" w:rsidP="00E8690C">
      <w:pPr>
        <w:tabs>
          <w:tab w:val="left" w:pos="1276"/>
        </w:tabs>
        <w:spacing w:after="0" w:line="240" w:lineRule="auto"/>
        <w:ind w:firstLine="709"/>
        <w:jc w:val="right"/>
        <w:rPr>
          <w:rFonts w:ascii="Times New Roman" w:eastAsia="Times New Roman" w:hAnsi="Times New Roman" w:cs="Times New Roman"/>
          <w:sz w:val="28"/>
          <w:szCs w:val="28"/>
          <w:lang w:eastAsia="ru-RU"/>
        </w:rPr>
      </w:pPr>
    </w:p>
    <w:p w:rsidR="00E8690C" w:rsidRPr="00E8690C" w:rsidRDefault="00E8690C" w:rsidP="00E8690C">
      <w:pPr>
        <w:suppressLineNumbers/>
        <w:suppressAutoHyphens/>
        <w:spacing w:after="0" w:line="240" w:lineRule="auto"/>
        <w:jc w:val="both"/>
        <w:rPr>
          <w:rFonts w:ascii="Times New Roman" w:eastAsia="Times New Roman" w:hAnsi="Times New Roman" w:cs="Times New Roman"/>
          <w:sz w:val="28"/>
          <w:szCs w:val="28"/>
          <w:lang w:eastAsia="ru-RU"/>
        </w:rPr>
      </w:pPr>
    </w:p>
    <w:p w:rsidR="00E8690C" w:rsidRDefault="00E8690C" w:rsidP="00E8690C">
      <w:pPr>
        <w:tabs>
          <w:tab w:val="left" w:pos="1276"/>
        </w:tabs>
        <w:spacing w:after="0" w:line="240" w:lineRule="auto"/>
        <w:ind w:firstLine="709"/>
        <w:jc w:val="right"/>
        <w:rPr>
          <w:rFonts w:ascii="Times New Roman" w:eastAsia="Times New Roman" w:hAnsi="Times New Roman" w:cs="Times New Roman"/>
          <w:color w:val="000000"/>
          <w:sz w:val="28"/>
          <w:szCs w:val="28"/>
          <w:lang w:eastAsia="ru-RU"/>
        </w:rPr>
      </w:pPr>
    </w:p>
    <w:p w:rsidR="001A56EC" w:rsidRDefault="001A56EC" w:rsidP="00E8690C">
      <w:pPr>
        <w:tabs>
          <w:tab w:val="left" w:pos="1276"/>
        </w:tabs>
        <w:spacing w:after="0" w:line="240" w:lineRule="auto"/>
        <w:ind w:firstLine="709"/>
        <w:jc w:val="right"/>
        <w:rPr>
          <w:rFonts w:ascii="Times New Roman" w:eastAsia="Times New Roman" w:hAnsi="Times New Roman" w:cs="Times New Roman"/>
          <w:color w:val="000000"/>
          <w:sz w:val="28"/>
          <w:szCs w:val="28"/>
          <w:lang w:eastAsia="ru-RU"/>
        </w:rPr>
      </w:pPr>
    </w:p>
    <w:p w:rsidR="001A56EC" w:rsidRDefault="001A56EC" w:rsidP="00E8690C">
      <w:pPr>
        <w:tabs>
          <w:tab w:val="left" w:pos="1276"/>
        </w:tabs>
        <w:spacing w:after="0" w:line="240" w:lineRule="auto"/>
        <w:ind w:firstLine="709"/>
        <w:jc w:val="right"/>
        <w:rPr>
          <w:rFonts w:ascii="Times New Roman" w:eastAsia="Times New Roman" w:hAnsi="Times New Roman" w:cs="Times New Roman"/>
          <w:color w:val="000000"/>
          <w:sz w:val="28"/>
          <w:szCs w:val="28"/>
          <w:lang w:eastAsia="ru-RU"/>
        </w:rPr>
      </w:pPr>
    </w:p>
    <w:p w:rsidR="001A56EC" w:rsidRDefault="001A56EC" w:rsidP="00E8690C">
      <w:pPr>
        <w:tabs>
          <w:tab w:val="left" w:pos="1276"/>
        </w:tabs>
        <w:spacing w:after="0" w:line="240" w:lineRule="auto"/>
        <w:ind w:firstLine="709"/>
        <w:jc w:val="right"/>
        <w:rPr>
          <w:rFonts w:ascii="Times New Roman" w:eastAsia="Times New Roman" w:hAnsi="Times New Roman" w:cs="Times New Roman"/>
          <w:color w:val="000000"/>
          <w:sz w:val="28"/>
          <w:szCs w:val="28"/>
          <w:lang w:eastAsia="ru-RU"/>
        </w:rPr>
      </w:pPr>
    </w:p>
    <w:p w:rsidR="001A56EC" w:rsidRDefault="001A56EC" w:rsidP="00E8690C">
      <w:pPr>
        <w:tabs>
          <w:tab w:val="left" w:pos="1276"/>
        </w:tabs>
        <w:spacing w:after="0" w:line="240" w:lineRule="auto"/>
        <w:ind w:firstLine="709"/>
        <w:jc w:val="right"/>
        <w:rPr>
          <w:rFonts w:ascii="Times New Roman" w:eastAsia="Times New Roman" w:hAnsi="Times New Roman" w:cs="Times New Roman"/>
          <w:color w:val="000000"/>
          <w:sz w:val="28"/>
          <w:szCs w:val="28"/>
          <w:lang w:eastAsia="ru-RU"/>
        </w:rPr>
      </w:pPr>
    </w:p>
    <w:p w:rsidR="001A56EC" w:rsidRDefault="001A56EC" w:rsidP="00E8690C">
      <w:pPr>
        <w:tabs>
          <w:tab w:val="left" w:pos="1276"/>
        </w:tabs>
        <w:spacing w:after="0" w:line="240" w:lineRule="auto"/>
        <w:ind w:firstLine="709"/>
        <w:jc w:val="right"/>
        <w:rPr>
          <w:rFonts w:ascii="Times New Roman" w:eastAsia="Times New Roman" w:hAnsi="Times New Roman" w:cs="Times New Roman"/>
          <w:color w:val="000000"/>
          <w:sz w:val="28"/>
          <w:szCs w:val="28"/>
          <w:lang w:eastAsia="ru-RU"/>
        </w:rPr>
      </w:pPr>
    </w:p>
    <w:p w:rsidR="001A56EC" w:rsidRDefault="001A56EC" w:rsidP="00E8690C">
      <w:pPr>
        <w:tabs>
          <w:tab w:val="left" w:pos="1276"/>
        </w:tabs>
        <w:spacing w:after="0" w:line="240" w:lineRule="auto"/>
        <w:ind w:firstLine="709"/>
        <w:jc w:val="right"/>
        <w:rPr>
          <w:rFonts w:ascii="Times New Roman" w:eastAsia="Times New Roman" w:hAnsi="Times New Roman" w:cs="Times New Roman"/>
          <w:color w:val="000000"/>
          <w:sz w:val="28"/>
          <w:szCs w:val="28"/>
          <w:lang w:eastAsia="ru-RU"/>
        </w:rPr>
      </w:pPr>
    </w:p>
    <w:p w:rsidR="001A56EC" w:rsidRDefault="001A56EC" w:rsidP="00E8690C">
      <w:pPr>
        <w:tabs>
          <w:tab w:val="left" w:pos="1276"/>
        </w:tabs>
        <w:spacing w:after="0" w:line="240" w:lineRule="auto"/>
        <w:ind w:firstLine="709"/>
        <w:jc w:val="right"/>
        <w:rPr>
          <w:rFonts w:ascii="Times New Roman" w:eastAsia="Times New Roman" w:hAnsi="Times New Roman" w:cs="Times New Roman"/>
          <w:color w:val="000000"/>
          <w:sz w:val="28"/>
          <w:szCs w:val="28"/>
          <w:lang w:eastAsia="ru-RU"/>
        </w:rPr>
      </w:pPr>
    </w:p>
    <w:p w:rsidR="001A56EC" w:rsidRDefault="001A56EC" w:rsidP="00E8690C">
      <w:pPr>
        <w:tabs>
          <w:tab w:val="left" w:pos="1276"/>
        </w:tabs>
        <w:spacing w:after="0" w:line="240" w:lineRule="auto"/>
        <w:ind w:firstLine="709"/>
        <w:jc w:val="right"/>
        <w:rPr>
          <w:rFonts w:ascii="Times New Roman" w:eastAsia="Times New Roman" w:hAnsi="Times New Roman" w:cs="Times New Roman"/>
          <w:color w:val="000000"/>
          <w:sz w:val="28"/>
          <w:szCs w:val="28"/>
          <w:lang w:eastAsia="ru-RU"/>
        </w:rPr>
      </w:pPr>
    </w:p>
    <w:p w:rsidR="001A56EC" w:rsidRDefault="001A56EC" w:rsidP="00E8690C">
      <w:pPr>
        <w:tabs>
          <w:tab w:val="left" w:pos="1276"/>
        </w:tabs>
        <w:spacing w:after="0" w:line="240" w:lineRule="auto"/>
        <w:ind w:firstLine="709"/>
        <w:jc w:val="right"/>
        <w:rPr>
          <w:rFonts w:ascii="Times New Roman" w:eastAsia="Times New Roman" w:hAnsi="Times New Roman" w:cs="Times New Roman"/>
          <w:color w:val="000000"/>
          <w:sz w:val="28"/>
          <w:szCs w:val="28"/>
          <w:lang w:eastAsia="ru-RU"/>
        </w:rPr>
      </w:pPr>
    </w:p>
    <w:p w:rsidR="001A56EC" w:rsidRDefault="001A56EC" w:rsidP="00E8690C">
      <w:pPr>
        <w:tabs>
          <w:tab w:val="left" w:pos="1276"/>
        </w:tabs>
        <w:spacing w:after="0" w:line="240" w:lineRule="auto"/>
        <w:ind w:firstLine="709"/>
        <w:jc w:val="right"/>
        <w:rPr>
          <w:rFonts w:ascii="Times New Roman" w:eastAsia="Times New Roman" w:hAnsi="Times New Roman" w:cs="Times New Roman"/>
          <w:color w:val="000000"/>
          <w:sz w:val="28"/>
          <w:szCs w:val="28"/>
          <w:lang w:eastAsia="ru-RU"/>
        </w:rPr>
      </w:pPr>
    </w:p>
    <w:p w:rsidR="001A56EC" w:rsidRDefault="001A56EC" w:rsidP="00E8690C">
      <w:pPr>
        <w:tabs>
          <w:tab w:val="left" w:pos="1276"/>
        </w:tabs>
        <w:spacing w:after="0" w:line="240" w:lineRule="auto"/>
        <w:ind w:firstLine="709"/>
        <w:jc w:val="right"/>
        <w:rPr>
          <w:rFonts w:ascii="Times New Roman" w:eastAsia="Times New Roman" w:hAnsi="Times New Roman" w:cs="Times New Roman"/>
          <w:color w:val="000000"/>
          <w:sz w:val="28"/>
          <w:szCs w:val="28"/>
          <w:lang w:eastAsia="ru-RU"/>
        </w:rPr>
      </w:pPr>
    </w:p>
    <w:p w:rsidR="001A56EC" w:rsidRDefault="001A56EC" w:rsidP="00E8690C">
      <w:pPr>
        <w:tabs>
          <w:tab w:val="left" w:pos="1276"/>
        </w:tabs>
        <w:spacing w:after="0" w:line="240" w:lineRule="auto"/>
        <w:ind w:firstLine="709"/>
        <w:jc w:val="right"/>
        <w:rPr>
          <w:rFonts w:ascii="Times New Roman" w:eastAsia="Times New Roman" w:hAnsi="Times New Roman" w:cs="Times New Roman"/>
          <w:color w:val="000000"/>
          <w:sz w:val="28"/>
          <w:szCs w:val="28"/>
          <w:lang w:eastAsia="ru-RU"/>
        </w:rPr>
      </w:pPr>
    </w:p>
    <w:p w:rsidR="001A56EC" w:rsidRDefault="001A56EC" w:rsidP="00E8690C">
      <w:pPr>
        <w:tabs>
          <w:tab w:val="left" w:pos="1276"/>
        </w:tabs>
        <w:spacing w:after="0" w:line="240" w:lineRule="auto"/>
        <w:ind w:firstLine="709"/>
        <w:jc w:val="right"/>
        <w:rPr>
          <w:rFonts w:ascii="Times New Roman" w:eastAsia="Times New Roman" w:hAnsi="Times New Roman" w:cs="Times New Roman"/>
          <w:color w:val="000000"/>
          <w:sz w:val="28"/>
          <w:szCs w:val="28"/>
          <w:lang w:eastAsia="ru-RU"/>
        </w:rPr>
      </w:pPr>
    </w:p>
    <w:p w:rsidR="001A56EC" w:rsidRDefault="001A56EC" w:rsidP="00E8690C">
      <w:pPr>
        <w:tabs>
          <w:tab w:val="left" w:pos="1276"/>
        </w:tabs>
        <w:spacing w:after="0" w:line="240" w:lineRule="auto"/>
        <w:ind w:firstLine="709"/>
        <w:jc w:val="right"/>
        <w:rPr>
          <w:rFonts w:ascii="Times New Roman" w:eastAsia="Times New Roman" w:hAnsi="Times New Roman" w:cs="Times New Roman"/>
          <w:color w:val="000000"/>
          <w:sz w:val="28"/>
          <w:szCs w:val="28"/>
          <w:lang w:eastAsia="ru-RU"/>
        </w:rPr>
      </w:pPr>
    </w:p>
    <w:p w:rsidR="001A56EC" w:rsidRDefault="001A56EC" w:rsidP="00E8690C">
      <w:pPr>
        <w:tabs>
          <w:tab w:val="left" w:pos="1276"/>
        </w:tabs>
        <w:spacing w:after="0" w:line="240" w:lineRule="auto"/>
        <w:ind w:firstLine="709"/>
        <w:jc w:val="right"/>
        <w:rPr>
          <w:rFonts w:ascii="Times New Roman" w:eastAsia="Times New Roman" w:hAnsi="Times New Roman" w:cs="Times New Roman"/>
          <w:color w:val="000000"/>
          <w:sz w:val="28"/>
          <w:szCs w:val="28"/>
          <w:lang w:eastAsia="ru-RU"/>
        </w:rPr>
      </w:pPr>
    </w:p>
    <w:p w:rsidR="001A56EC" w:rsidRDefault="001A56EC" w:rsidP="00E8690C">
      <w:pPr>
        <w:tabs>
          <w:tab w:val="left" w:pos="1276"/>
        </w:tabs>
        <w:spacing w:after="0" w:line="240" w:lineRule="auto"/>
        <w:ind w:firstLine="709"/>
        <w:jc w:val="right"/>
        <w:rPr>
          <w:rFonts w:ascii="Times New Roman" w:eastAsia="Times New Roman" w:hAnsi="Times New Roman" w:cs="Times New Roman"/>
          <w:color w:val="000000"/>
          <w:sz w:val="28"/>
          <w:szCs w:val="28"/>
          <w:lang w:eastAsia="ru-RU"/>
        </w:rPr>
      </w:pPr>
    </w:p>
    <w:p w:rsidR="001A56EC" w:rsidRPr="00E8690C" w:rsidRDefault="001A56EC" w:rsidP="00E8690C">
      <w:pPr>
        <w:tabs>
          <w:tab w:val="left" w:pos="1276"/>
        </w:tabs>
        <w:spacing w:after="0" w:line="240" w:lineRule="auto"/>
        <w:ind w:firstLine="709"/>
        <w:jc w:val="right"/>
        <w:rPr>
          <w:rFonts w:ascii="Times New Roman" w:eastAsia="Times New Roman" w:hAnsi="Times New Roman" w:cs="Times New Roman"/>
          <w:color w:val="000000"/>
          <w:sz w:val="28"/>
          <w:szCs w:val="28"/>
          <w:lang w:eastAsia="ru-RU"/>
        </w:rPr>
      </w:pPr>
    </w:p>
    <w:p w:rsidR="00E8690C" w:rsidRPr="00E8690C" w:rsidRDefault="00E8690C" w:rsidP="00E8690C">
      <w:pPr>
        <w:tabs>
          <w:tab w:val="left" w:pos="1276"/>
        </w:tabs>
        <w:spacing w:after="0" w:line="240" w:lineRule="auto"/>
        <w:ind w:firstLine="709"/>
        <w:jc w:val="right"/>
        <w:rPr>
          <w:rFonts w:ascii="Times New Roman" w:eastAsia="Times New Roman" w:hAnsi="Times New Roman" w:cs="Times New Roman"/>
          <w:color w:val="000000"/>
          <w:sz w:val="28"/>
          <w:szCs w:val="28"/>
          <w:lang w:eastAsia="ru-RU"/>
        </w:rPr>
      </w:pPr>
    </w:p>
    <w:p w:rsidR="00E8690C" w:rsidRPr="00E8690C" w:rsidRDefault="00E8690C" w:rsidP="00E8690C">
      <w:pPr>
        <w:tabs>
          <w:tab w:val="left" w:pos="1276"/>
        </w:tabs>
        <w:spacing w:after="0" w:line="240" w:lineRule="auto"/>
        <w:ind w:firstLine="709"/>
        <w:jc w:val="right"/>
        <w:rPr>
          <w:rFonts w:ascii="Times New Roman" w:eastAsia="Times New Roman" w:hAnsi="Times New Roman" w:cs="Times New Roman"/>
          <w:color w:val="000000"/>
          <w:sz w:val="28"/>
          <w:szCs w:val="28"/>
          <w:lang w:eastAsia="ru-RU"/>
        </w:rPr>
      </w:pPr>
    </w:p>
    <w:p w:rsidR="00351980" w:rsidRDefault="00351980" w:rsidP="00E8690C">
      <w:pPr>
        <w:tabs>
          <w:tab w:val="left" w:pos="1276"/>
        </w:tabs>
        <w:spacing w:after="0" w:line="240" w:lineRule="auto"/>
        <w:ind w:firstLine="709"/>
        <w:jc w:val="right"/>
        <w:rPr>
          <w:rFonts w:ascii="Times New Roman" w:eastAsia="Times New Roman" w:hAnsi="Times New Roman" w:cs="Times New Roman"/>
          <w:color w:val="000000"/>
          <w:sz w:val="28"/>
          <w:szCs w:val="28"/>
          <w:lang w:eastAsia="ru-RU"/>
        </w:rPr>
      </w:pPr>
    </w:p>
    <w:p w:rsidR="00351980" w:rsidRDefault="00351980" w:rsidP="00E8690C">
      <w:pPr>
        <w:tabs>
          <w:tab w:val="left" w:pos="1276"/>
        </w:tabs>
        <w:spacing w:after="0" w:line="240" w:lineRule="auto"/>
        <w:ind w:firstLine="709"/>
        <w:jc w:val="right"/>
        <w:rPr>
          <w:rFonts w:ascii="Times New Roman" w:eastAsia="Times New Roman" w:hAnsi="Times New Roman" w:cs="Times New Roman"/>
          <w:color w:val="000000"/>
          <w:sz w:val="28"/>
          <w:szCs w:val="28"/>
          <w:lang w:eastAsia="ru-RU"/>
        </w:rPr>
      </w:pPr>
    </w:p>
    <w:p w:rsidR="00E8690C" w:rsidRPr="00E8690C" w:rsidRDefault="00E8690C" w:rsidP="00E8690C">
      <w:pPr>
        <w:tabs>
          <w:tab w:val="left" w:pos="1276"/>
        </w:tabs>
        <w:spacing w:after="0" w:line="240" w:lineRule="auto"/>
        <w:ind w:firstLine="709"/>
        <w:jc w:val="right"/>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 xml:space="preserve">Приложение № 1 к Положению </w:t>
      </w:r>
    </w:p>
    <w:p w:rsidR="00E8690C" w:rsidRPr="00E8690C" w:rsidRDefault="00E8690C" w:rsidP="00E8690C">
      <w:pPr>
        <w:tabs>
          <w:tab w:val="left" w:pos="1276"/>
        </w:tabs>
        <w:spacing w:after="0" w:line="240" w:lineRule="auto"/>
        <w:ind w:firstLine="709"/>
        <w:jc w:val="right"/>
        <w:rPr>
          <w:rFonts w:ascii="Times New Roman" w:eastAsia="Times New Roman" w:hAnsi="Times New Roman" w:cs="Times New Roman"/>
          <w:sz w:val="28"/>
          <w:szCs w:val="28"/>
          <w:lang w:eastAsia="ru-RU"/>
        </w:rPr>
      </w:pPr>
    </w:p>
    <w:p w:rsidR="00E8690C" w:rsidRPr="00E8690C" w:rsidRDefault="00E8690C" w:rsidP="00E8690C">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E8690C">
        <w:rPr>
          <w:rFonts w:ascii="Times New Roman" w:eastAsia="Times New Roman" w:hAnsi="Times New Roman" w:cs="Times New Roman"/>
          <w:b/>
          <w:color w:val="000000"/>
          <w:sz w:val="28"/>
          <w:szCs w:val="28"/>
          <w:lang w:eastAsia="ru-RU"/>
        </w:rPr>
        <w:t>ПРАВИЛА ПРЕБЫВАНИЯ</w:t>
      </w:r>
    </w:p>
    <w:p w:rsidR="00E8690C" w:rsidRPr="00E8690C" w:rsidRDefault="00E8690C" w:rsidP="00E8690C">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E8690C">
        <w:rPr>
          <w:rFonts w:ascii="Times New Roman" w:eastAsia="Times New Roman" w:hAnsi="Times New Roman" w:cs="Times New Roman"/>
          <w:b/>
          <w:color w:val="000000"/>
          <w:sz w:val="28"/>
          <w:szCs w:val="28"/>
          <w:lang w:eastAsia="ru-RU"/>
        </w:rPr>
        <w:t xml:space="preserve">на федеральной площадке «Молодые аграрии» </w:t>
      </w:r>
    </w:p>
    <w:p w:rsidR="00E8690C" w:rsidRPr="00E8690C" w:rsidRDefault="00E8690C" w:rsidP="00E8690C">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E8690C" w:rsidRPr="00E8690C" w:rsidRDefault="00E8690C" w:rsidP="00E8690C">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r w:rsidRPr="00E8690C">
        <w:rPr>
          <w:rFonts w:ascii="Times New Roman" w:eastAsia="Times New Roman" w:hAnsi="Times New Roman" w:cs="Times New Roman"/>
          <w:b/>
          <w:bCs/>
          <w:color w:val="000000"/>
          <w:sz w:val="28"/>
          <w:szCs w:val="28"/>
          <w:lang w:eastAsia="ru-RU"/>
        </w:rPr>
        <w:t>1. Общие положения</w:t>
      </w:r>
    </w:p>
    <w:p w:rsidR="00E8690C" w:rsidRPr="00E8690C" w:rsidRDefault="00E8690C" w:rsidP="00E8690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1.1. Все участники Мероприятия обязаны знать и соблюдать Положение о проведении Мероприятия и настоящие «Правила пребывания» (далее «Правила»).</w:t>
      </w:r>
    </w:p>
    <w:p w:rsidR="00E8690C" w:rsidRPr="00E8690C" w:rsidRDefault="00E8690C" w:rsidP="00E8690C">
      <w:pPr>
        <w:tabs>
          <w:tab w:val="left" w:pos="993"/>
        </w:tabs>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E8690C" w:rsidRPr="00E8690C" w:rsidRDefault="00E8690C" w:rsidP="00E8690C">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r w:rsidRPr="00E8690C">
        <w:rPr>
          <w:rFonts w:ascii="Times New Roman" w:eastAsia="Times New Roman" w:hAnsi="Times New Roman" w:cs="Times New Roman"/>
          <w:b/>
          <w:bCs/>
          <w:color w:val="000000"/>
          <w:sz w:val="28"/>
          <w:szCs w:val="28"/>
          <w:lang w:eastAsia="ru-RU"/>
        </w:rPr>
        <w:t xml:space="preserve">2. Проживание на территории </w:t>
      </w:r>
      <w:r w:rsidRPr="00E8690C">
        <w:rPr>
          <w:rFonts w:ascii="Times New Roman" w:eastAsia="Times New Roman" w:hAnsi="Times New Roman" w:cs="Times New Roman"/>
          <w:b/>
          <w:color w:val="000000"/>
          <w:sz w:val="28"/>
          <w:szCs w:val="28"/>
          <w:lang w:eastAsia="ru-RU"/>
        </w:rPr>
        <w:t>Мероприятия</w:t>
      </w:r>
    </w:p>
    <w:p w:rsidR="00E8690C" w:rsidRPr="00E8690C" w:rsidRDefault="00E8690C" w:rsidP="00E8690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2.1. Во время проведения Мероприятия категорически запрещается:</w:t>
      </w:r>
    </w:p>
    <w:p w:rsidR="00E8690C" w:rsidRPr="00E8690C" w:rsidRDefault="00E8690C" w:rsidP="00E8690C">
      <w:pPr>
        <w:numPr>
          <w:ilvl w:val="0"/>
          <w:numId w:val="2"/>
        </w:numPr>
        <w:tabs>
          <w:tab w:val="num" w:pos="-240"/>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 xml:space="preserve">приносить, хранить, употреблять и распространять наркотические вещества, любые алкогольные и спиртосодержащие напитки  (включая пиво, слабоалкогольные коктейли, энергетические коктейли (в том числе </w:t>
      </w:r>
      <w:r w:rsidRPr="00E8690C">
        <w:rPr>
          <w:rFonts w:ascii="Times New Roman" w:eastAsia="Times New Roman" w:hAnsi="Times New Roman" w:cs="Times New Roman"/>
          <w:color w:val="000000"/>
          <w:sz w:val="28"/>
          <w:szCs w:val="28"/>
          <w:shd w:val="clear" w:color="auto" w:fill="FFFFFF"/>
          <w:lang w:eastAsia="ru-RU"/>
        </w:rPr>
        <w:t>энергетические коктейли, не содержащие алкогольную продукцию</w:t>
      </w:r>
      <w:r w:rsidRPr="00E8690C">
        <w:rPr>
          <w:rFonts w:ascii="Times New Roman" w:eastAsia="Times New Roman" w:hAnsi="Times New Roman" w:cs="Times New Roman"/>
          <w:color w:val="000000"/>
          <w:sz w:val="28"/>
          <w:szCs w:val="28"/>
          <w:lang w:eastAsia="ru-RU"/>
        </w:rPr>
        <w:t>);</w:t>
      </w:r>
    </w:p>
    <w:p w:rsidR="00E8690C" w:rsidRPr="00E8690C" w:rsidRDefault="00E8690C" w:rsidP="00E8690C">
      <w:pPr>
        <w:numPr>
          <w:ilvl w:val="0"/>
          <w:numId w:val="2"/>
        </w:numPr>
        <w:tabs>
          <w:tab w:val="num" w:pos="-240"/>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shd w:val="clear" w:color="auto" w:fill="FFFFFF"/>
          <w:lang w:eastAsia="ru-RU"/>
        </w:rPr>
        <w:t>курить (в том числе кальяны, все виды вид табачных изделий (сигареты, сигары, сигариллы (сигариты), папиросы, табак для кальяна, табак курительный тонкорезаный, табак трубочный, биди, кретек, табак сосательный (снюс), табак жевательный, табак нюхательный, насвай и другие табачные изделия) электронные сигареты, приборы для нагревания табака и др. Организатор вправе выделить на территории Мероприятия специальное место для курения, а также определить перечень допустимых табачных изделий</w:t>
      </w:r>
      <w:r w:rsidRPr="00E8690C">
        <w:rPr>
          <w:rFonts w:ascii="Times New Roman" w:eastAsia="Times New Roman" w:hAnsi="Times New Roman" w:cs="Times New Roman"/>
          <w:color w:val="000000"/>
          <w:sz w:val="28"/>
          <w:szCs w:val="28"/>
          <w:lang w:eastAsia="ru-RU"/>
        </w:rPr>
        <w:t>;</w:t>
      </w:r>
    </w:p>
    <w:p w:rsidR="00E8690C" w:rsidRPr="00E8690C" w:rsidRDefault="00E8690C" w:rsidP="00E8690C">
      <w:pPr>
        <w:numPr>
          <w:ilvl w:val="0"/>
          <w:numId w:val="2"/>
        </w:numPr>
        <w:tabs>
          <w:tab w:val="num" w:pos="-240"/>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справлять естественные надобности в непредназначенных для этого местах;</w:t>
      </w:r>
    </w:p>
    <w:p w:rsidR="00E8690C" w:rsidRPr="00E8690C" w:rsidRDefault="00E8690C" w:rsidP="00E8690C">
      <w:pPr>
        <w:numPr>
          <w:ilvl w:val="0"/>
          <w:numId w:val="2"/>
        </w:numPr>
        <w:tabs>
          <w:tab w:val="num" w:pos="-240"/>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90C">
        <w:rPr>
          <w:rFonts w:ascii="Times New Roman" w:eastAsia="Times New Roman" w:hAnsi="Times New Roman" w:cs="Times New Roman"/>
          <w:sz w:val="28"/>
          <w:szCs w:val="28"/>
          <w:shd w:val="clear" w:color="auto" w:fill="FFFFFF"/>
          <w:lang w:eastAsia="ru-RU"/>
        </w:rPr>
        <w:t>применять физическое и психологическое насилие;</w:t>
      </w:r>
    </w:p>
    <w:p w:rsidR="00E8690C" w:rsidRPr="00E8690C" w:rsidRDefault="00E8690C" w:rsidP="00E8690C">
      <w:pPr>
        <w:numPr>
          <w:ilvl w:val="0"/>
          <w:numId w:val="2"/>
        </w:numPr>
        <w:tabs>
          <w:tab w:val="num" w:pos="-240"/>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lastRenderedPageBreak/>
        <w:t>изменять местонахождение оборудования на мероприятиях, проводимых на Мероприятии;</w:t>
      </w:r>
    </w:p>
    <w:p w:rsidR="00E8690C" w:rsidRPr="00E8690C" w:rsidRDefault="00E8690C" w:rsidP="00E8690C">
      <w:pPr>
        <w:numPr>
          <w:ilvl w:val="0"/>
          <w:numId w:val="2"/>
        </w:numPr>
        <w:tabs>
          <w:tab w:val="num" w:pos="-240"/>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мешать участию в мероприятиях другим участникам Мероприятия;</w:t>
      </w:r>
    </w:p>
    <w:p w:rsidR="00E8690C" w:rsidRPr="00E8690C" w:rsidRDefault="00E8690C" w:rsidP="00E8690C">
      <w:pPr>
        <w:numPr>
          <w:ilvl w:val="0"/>
          <w:numId w:val="2"/>
        </w:numPr>
        <w:tabs>
          <w:tab w:val="num" w:pos="-240"/>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 xml:space="preserve">купаться в Азовском море; </w:t>
      </w:r>
    </w:p>
    <w:p w:rsidR="00E8690C" w:rsidRPr="00E8690C" w:rsidRDefault="00E8690C" w:rsidP="00E8690C">
      <w:pPr>
        <w:numPr>
          <w:ilvl w:val="0"/>
          <w:numId w:val="2"/>
        </w:numPr>
        <w:tabs>
          <w:tab w:val="num" w:pos="-240"/>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нарушать нормы поведения в общественных местах.</w:t>
      </w:r>
    </w:p>
    <w:p w:rsidR="00E8690C" w:rsidRPr="00E8690C" w:rsidRDefault="00E8690C" w:rsidP="00E8690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8690C" w:rsidRPr="00E8690C" w:rsidRDefault="00E8690C" w:rsidP="00E8690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2.2. Участники Мероприятия должны:</w:t>
      </w:r>
    </w:p>
    <w:p w:rsidR="00E8690C" w:rsidRPr="00E8690C" w:rsidRDefault="00E8690C" w:rsidP="00E8690C">
      <w:pPr>
        <w:numPr>
          <w:ilvl w:val="0"/>
          <w:numId w:val="6"/>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быть дисциплинированными, взаимно вежливыми, соблюдать правила этикета;</w:t>
      </w:r>
    </w:p>
    <w:p w:rsidR="00E8690C" w:rsidRPr="00E8690C" w:rsidRDefault="00E8690C" w:rsidP="00E8690C">
      <w:pPr>
        <w:numPr>
          <w:ilvl w:val="0"/>
          <w:numId w:val="6"/>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присутствовать на обязательных мероприятиях, проводимых                      на Мероприятии (зарядка, образовательные программы, творческие мероприятия, утреннее и вечернее построение);</w:t>
      </w:r>
    </w:p>
    <w:p w:rsidR="00E8690C" w:rsidRPr="00E8690C" w:rsidRDefault="00E8690C" w:rsidP="00E8690C">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выполнять распоряжения инструкторов, связанные с организацией проживания, питания, дисциплиной, поддержанием чистоты в местах проживания и выполнением программы Мероприятия;</w:t>
      </w:r>
    </w:p>
    <w:p w:rsidR="00E8690C" w:rsidRPr="00E8690C" w:rsidRDefault="00E8690C" w:rsidP="00E8690C">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принимать участие в образовательных программах и творческих мероприятиях, проводимых на Мероприятии;</w:t>
      </w:r>
    </w:p>
    <w:p w:rsidR="00E8690C" w:rsidRPr="00E8690C" w:rsidRDefault="00E8690C" w:rsidP="00E8690C">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постоянно носить личный пропуск (бейдж) – на шее, выданный дирекцией Мероприятия при регистрации;</w:t>
      </w:r>
    </w:p>
    <w:p w:rsidR="00E8690C" w:rsidRPr="00E8690C" w:rsidRDefault="00E8690C" w:rsidP="00E8690C">
      <w:pPr>
        <w:numPr>
          <w:ilvl w:val="0"/>
          <w:numId w:val="3"/>
        </w:numPr>
        <w:tabs>
          <w:tab w:val="num" w:pos="142"/>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соблюдать правила личной гигиены, следить за чистотой и порядком, стирать личные вещи только в специально отведённых местах;</w:t>
      </w:r>
    </w:p>
    <w:p w:rsidR="00E8690C" w:rsidRPr="00E8690C" w:rsidRDefault="00E8690C" w:rsidP="00E8690C">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не употреблять в пищу испорченные продукты, дикорастущие растения, не пить загрязнённую и некипячёную воду;</w:t>
      </w:r>
    </w:p>
    <w:p w:rsidR="00E8690C" w:rsidRPr="00E8690C" w:rsidRDefault="00E8690C" w:rsidP="00E8690C">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в случае ухудшения самочувствия сообщить инструкторам                         и обратится за медицинской помощью;</w:t>
      </w:r>
    </w:p>
    <w:p w:rsidR="00E8690C" w:rsidRPr="00E8690C" w:rsidRDefault="00E8690C" w:rsidP="00E8690C">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 xml:space="preserve">находиться в своих комнатах с 00.00 до 8.00 часов; </w:t>
      </w:r>
    </w:p>
    <w:p w:rsidR="00E8690C" w:rsidRPr="00E8690C" w:rsidRDefault="00E8690C" w:rsidP="00E8690C">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с 00.00 до 8.00 часов запрещается громко разговаривать, петь, играть на гитаре, играть в настольные и другие игры, кричать, совершать иные действия, вызывающие шум.</w:t>
      </w:r>
    </w:p>
    <w:p w:rsidR="00E8690C" w:rsidRPr="00E8690C" w:rsidRDefault="00E8690C" w:rsidP="00E8690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8690C" w:rsidRPr="00E8690C" w:rsidRDefault="00E8690C" w:rsidP="00E8690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2.3. Участники Мероприятия не имеют права:</w:t>
      </w:r>
    </w:p>
    <w:p w:rsidR="00E8690C" w:rsidRPr="00E8690C" w:rsidRDefault="00E8690C" w:rsidP="00E8690C">
      <w:pPr>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размещаться на территории без разрешения дирекции Мероприятия;</w:t>
      </w:r>
    </w:p>
    <w:p w:rsidR="00E8690C" w:rsidRPr="00E8690C" w:rsidRDefault="00E8690C" w:rsidP="00E8690C">
      <w:pPr>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shd w:val="clear" w:color="auto" w:fill="FFFFFF"/>
          <w:lang w:eastAsia="ru-RU"/>
        </w:rPr>
        <w:t>пользоваться открытым огнем в помещениях, разводить костры                    и использовать приборы с открытым огнем вне территории своего размещения без разрешения Дирекции Мероприятия</w:t>
      </w:r>
      <w:r w:rsidRPr="00E8690C">
        <w:rPr>
          <w:rFonts w:ascii="Times New Roman" w:eastAsia="Times New Roman" w:hAnsi="Times New Roman" w:cs="Times New Roman"/>
          <w:color w:val="000000"/>
          <w:sz w:val="28"/>
          <w:szCs w:val="28"/>
          <w:lang w:eastAsia="ru-RU"/>
        </w:rPr>
        <w:t>;</w:t>
      </w:r>
    </w:p>
    <w:p w:rsidR="00E8690C" w:rsidRPr="00E8690C" w:rsidRDefault="00E8690C" w:rsidP="00E8690C">
      <w:pPr>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нарушать границы частных владений, примыкающих к территории Мероприятия;</w:t>
      </w:r>
    </w:p>
    <w:p w:rsidR="00E8690C" w:rsidRPr="00E8690C" w:rsidRDefault="00E8690C" w:rsidP="00E8690C">
      <w:pPr>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портить и уничтожать зеленые насаждения, природные                               и архитектурные памятники на территории Мероприятия и прилегающей к ней территории;</w:t>
      </w:r>
    </w:p>
    <w:p w:rsidR="00E8690C" w:rsidRPr="00E8690C" w:rsidRDefault="00E8690C" w:rsidP="00E8690C">
      <w:pPr>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shd w:val="clear" w:color="auto" w:fill="FFFFFF"/>
          <w:lang w:eastAsia="ru-RU"/>
        </w:rPr>
        <w:t xml:space="preserve">Покидать территорию Мероприятия, как участники, так                              и сопровождающие лица не имеют права. Покинуть Мероприятие </w:t>
      </w:r>
      <w:r w:rsidRPr="00E8690C">
        <w:rPr>
          <w:rFonts w:ascii="Times New Roman" w:eastAsia="Times New Roman" w:hAnsi="Times New Roman" w:cs="Times New Roman"/>
          <w:color w:val="000000"/>
          <w:sz w:val="28"/>
          <w:szCs w:val="28"/>
          <w:shd w:val="clear" w:color="auto" w:fill="FFFFFF"/>
          <w:lang w:eastAsia="ru-RU"/>
        </w:rPr>
        <w:lastRenderedPageBreak/>
        <w:t>можно только в случае исключительных обстоятельств с письменного разрешения директора/заместителя директора Мероприятия</w:t>
      </w:r>
      <w:r w:rsidRPr="00E8690C">
        <w:rPr>
          <w:rFonts w:ascii="Times New Roman" w:eastAsia="Times New Roman" w:hAnsi="Times New Roman" w:cs="Times New Roman"/>
          <w:color w:val="000000"/>
          <w:sz w:val="28"/>
          <w:szCs w:val="28"/>
          <w:lang w:eastAsia="ru-RU"/>
        </w:rPr>
        <w:t>;</w:t>
      </w:r>
    </w:p>
    <w:p w:rsidR="00E8690C" w:rsidRPr="00E8690C" w:rsidRDefault="00E8690C" w:rsidP="00E8690C">
      <w:pPr>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употреблять ненормативную лексику;</w:t>
      </w:r>
    </w:p>
    <w:p w:rsidR="00E8690C" w:rsidRPr="00E8690C" w:rsidRDefault="00E8690C" w:rsidP="00E8690C">
      <w:pPr>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провозить/проносить на территорию животных.</w:t>
      </w:r>
    </w:p>
    <w:p w:rsidR="00E8690C" w:rsidRPr="00E8690C" w:rsidRDefault="00E8690C" w:rsidP="00E8690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8690C" w:rsidRPr="00E8690C" w:rsidRDefault="00E8690C" w:rsidP="00E8690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2.4. Участники Мероприятия имеют право:</w:t>
      </w:r>
    </w:p>
    <w:p w:rsidR="00E8690C" w:rsidRPr="00E8690C" w:rsidRDefault="00E8690C" w:rsidP="00E8690C">
      <w:pPr>
        <w:numPr>
          <w:ilvl w:val="0"/>
          <w:numId w:val="5"/>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быть достойным представителем своей делегации;</w:t>
      </w:r>
    </w:p>
    <w:p w:rsidR="00E8690C" w:rsidRPr="00E8690C" w:rsidRDefault="00E8690C" w:rsidP="00E8690C">
      <w:pPr>
        <w:numPr>
          <w:ilvl w:val="0"/>
          <w:numId w:val="5"/>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делать всё, что не запрещено или не ограничено данными правилами или действующим законодательством Российской Федерации;</w:t>
      </w:r>
    </w:p>
    <w:p w:rsidR="00E8690C" w:rsidRPr="00E8690C" w:rsidRDefault="00E8690C" w:rsidP="00E8690C">
      <w:pPr>
        <w:numPr>
          <w:ilvl w:val="0"/>
          <w:numId w:val="5"/>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принимать участие во всех мероприятиях, проводимых                              на Мероприятия;</w:t>
      </w:r>
    </w:p>
    <w:p w:rsidR="00E8690C" w:rsidRPr="00E8690C" w:rsidRDefault="00E8690C" w:rsidP="00E8690C">
      <w:pPr>
        <w:numPr>
          <w:ilvl w:val="0"/>
          <w:numId w:val="5"/>
        </w:numPr>
        <w:tabs>
          <w:tab w:val="left" w:pos="993"/>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8690C">
        <w:rPr>
          <w:rFonts w:ascii="Times New Roman" w:eastAsia="Times New Roman" w:hAnsi="Times New Roman" w:cs="Times New Roman"/>
          <w:color w:val="000000"/>
          <w:sz w:val="28"/>
          <w:szCs w:val="28"/>
          <w:lang w:eastAsia="ru-RU"/>
        </w:rPr>
        <w:t xml:space="preserve">досрочно уехать, написав заявление в дирекцию Мероприятия, поставив в известность инструктора и руководителя своей делегации. </w:t>
      </w:r>
    </w:p>
    <w:p w:rsidR="00E8690C" w:rsidRPr="00E8690C" w:rsidRDefault="00E8690C" w:rsidP="00E8690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2.5. Гости Мероприятия, имеющие согласованную с дирекцией Мероприятия программу пребывания, должны знать и соблюдать Положение о проведении Мероприятия и настоящие «Правила пребывания».</w:t>
      </w:r>
    </w:p>
    <w:p w:rsidR="00E8690C" w:rsidRPr="00E8690C" w:rsidRDefault="00E8690C" w:rsidP="00E8690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Гости Мероприятия перемещаются по территории Мероприятия только в сопровождении организаторов.</w:t>
      </w:r>
    </w:p>
    <w:p w:rsidR="00E8690C" w:rsidRPr="00E8690C" w:rsidRDefault="00E8690C" w:rsidP="00E8690C">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E8690C" w:rsidRPr="00E8690C" w:rsidRDefault="00E8690C" w:rsidP="00E8690C">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E8690C" w:rsidRPr="00E8690C" w:rsidRDefault="00E8690C" w:rsidP="00E8690C">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r w:rsidRPr="00E8690C">
        <w:rPr>
          <w:rFonts w:ascii="Times New Roman" w:eastAsia="Times New Roman" w:hAnsi="Times New Roman" w:cs="Times New Roman"/>
          <w:b/>
          <w:bCs/>
          <w:color w:val="000000"/>
          <w:sz w:val="28"/>
          <w:szCs w:val="28"/>
          <w:lang w:eastAsia="ru-RU"/>
        </w:rPr>
        <w:t xml:space="preserve">3. Меры безопасности и ответственность участников </w:t>
      </w:r>
    </w:p>
    <w:p w:rsidR="00E8690C" w:rsidRPr="00E8690C" w:rsidRDefault="00E8690C" w:rsidP="00E8690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3.1. Во время проведения образовательных программ и творческих мероприятий Мероприятия участники должны соблюдать меры безопасности и выполнять все распоряжения инструктора.</w:t>
      </w:r>
    </w:p>
    <w:p w:rsidR="00E8690C" w:rsidRPr="00E8690C" w:rsidRDefault="00E8690C" w:rsidP="00E8690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3.2. Оставлять мусор на территории Мероприятия можно только                                 в специально отведённых местах.</w:t>
      </w:r>
    </w:p>
    <w:p w:rsidR="00E8690C" w:rsidRPr="00E8690C" w:rsidRDefault="00E8690C" w:rsidP="00E8690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3.3. В случае ЧП участники Мероприятия обязаны оказать помощь пострадавшему, сообщить о ЧП инструктору (дирекции Мероприятия), транспортировать пострадавшего самостоятельно или с помощью других участников в медпункт Мероприятия.</w:t>
      </w:r>
    </w:p>
    <w:p w:rsidR="00E8690C" w:rsidRPr="00E8690C" w:rsidRDefault="00E8690C" w:rsidP="00E8690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3.4. При отъезде с территории Мероприятия участники группы обязаны, навести порядок в местах своего проживания и прилегающей к ним территории.</w:t>
      </w:r>
    </w:p>
    <w:p w:rsidR="00E8690C" w:rsidRPr="00E8690C" w:rsidRDefault="00E8690C" w:rsidP="00E8690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3.5. Участники и гости Мероприятия несут материальную ответственность за потерю либо причинённый материальный ущерб оборудованию Мероприятия, а также за ущерб, причинённый зелёным насаждениям и строениям на территории Мероприятия.</w:t>
      </w:r>
    </w:p>
    <w:p w:rsidR="00E8690C" w:rsidRPr="00E8690C" w:rsidRDefault="00E8690C" w:rsidP="00E8690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 xml:space="preserve">3.6. Участники и гости Мероприятия, нарушившие настоящие «Правила», исключаются из числа участников и гостей Мероприятия                         и обязаны покинуть территорию Мероприятия, откуда самостоятельно отправляются к местам постоянного проживания (при однократном нарушении правил раздела 2.1, или за двукратное нарушение правил остальных разделов, либо по решению дирекции Мероприятия). </w:t>
      </w:r>
    </w:p>
    <w:p w:rsidR="00E8690C" w:rsidRPr="00E8690C" w:rsidRDefault="00E8690C" w:rsidP="00E8690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8690C" w:rsidRPr="00E8690C" w:rsidRDefault="00E8690C" w:rsidP="00E8690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8690C">
        <w:rPr>
          <w:rFonts w:ascii="Times New Roman" w:eastAsia="Times New Roman" w:hAnsi="Times New Roman" w:cs="Times New Roman"/>
          <w:color w:val="000000"/>
          <w:sz w:val="28"/>
          <w:szCs w:val="28"/>
          <w:lang w:eastAsia="ru-RU"/>
        </w:rPr>
        <w:t xml:space="preserve">ВНИМАНИЕ! Персональные данные исключённых участников                      и гостей вносятся в базу данных нарушителей Мероприятия и не допускаются к </w:t>
      </w:r>
      <w:r w:rsidRPr="00E8690C">
        <w:rPr>
          <w:rFonts w:ascii="Times New Roman" w:eastAsia="Times New Roman" w:hAnsi="Times New Roman" w:cs="Times New Roman"/>
          <w:color w:val="000000"/>
          <w:sz w:val="28"/>
          <w:szCs w:val="28"/>
          <w:lang w:eastAsia="ru-RU"/>
        </w:rPr>
        <w:lastRenderedPageBreak/>
        <w:t xml:space="preserve">участию в работе Мероприятия в последующие годы. На имя главы субъекта Российской Федерации, либо главы муниципального образования, направившего исключенного участника и гостя, готовится информационное письмо о действиях нарушителя. </w:t>
      </w:r>
    </w:p>
    <w:p w:rsidR="00E8690C" w:rsidRPr="00E8690C" w:rsidRDefault="00E8690C" w:rsidP="00E8690C">
      <w:pPr>
        <w:spacing w:after="0" w:line="240" w:lineRule="auto"/>
        <w:jc w:val="both"/>
        <w:rPr>
          <w:rFonts w:ascii="Times New Roman" w:eastAsia="Times New Roman" w:hAnsi="Times New Roman" w:cs="Times New Roman"/>
          <w:sz w:val="28"/>
          <w:szCs w:val="28"/>
          <w:lang w:eastAsia="ru-RU"/>
        </w:rPr>
      </w:pPr>
    </w:p>
    <w:p w:rsidR="00E8690C" w:rsidRPr="00E8690C" w:rsidRDefault="00E8690C" w:rsidP="00E8690C">
      <w:pPr>
        <w:spacing w:after="0" w:line="240" w:lineRule="auto"/>
        <w:jc w:val="both"/>
        <w:rPr>
          <w:rFonts w:ascii="Times New Roman" w:eastAsia="Times New Roman" w:hAnsi="Times New Roman" w:cs="Times New Roman"/>
          <w:sz w:val="28"/>
          <w:szCs w:val="28"/>
          <w:lang w:eastAsia="ru-RU"/>
        </w:rPr>
      </w:pPr>
    </w:p>
    <w:p w:rsidR="00E8690C" w:rsidRPr="00E8690C" w:rsidRDefault="00E8690C" w:rsidP="00E8690C">
      <w:pPr>
        <w:spacing w:after="0" w:line="240" w:lineRule="auto"/>
        <w:jc w:val="both"/>
        <w:rPr>
          <w:rFonts w:ascii="Times New Roman" w:eastAsia="Times New Roman" w:hAnsi="Times New Roman" w:cs="Times New Roman"/>
          <w:sz w:val="28"/>
          <w:szCs w:val="28"/>
          <w:lang w:eastAsia="ru-RU"/>
        </w:rPr>
      </w:pPr>
    </w:p>
    <w:p w:rsidR="00E8690C" w:rsidRPr="00E8690C" w:rsidRDefault="00E8690C" w:rsidP="00E8690C">
      <w:pPr>
        <w:spacing w:after="0" w:line="240" w:lineRule="auto"/>
        <w:jc w:val="both"/>
        <w:rPr>
          <w:rFonts w:ascii="Times New Roman" w:eastAsia="Times New Roman" w:hAnsi="Times New Roman" w:cs="Times New Roman"/>
          <w:sz w:val="28"/>
          <w:szCs w:val="28"/>
          <w:lang w:eastAsia="ru-RU"/>
        </w:rPr>
      </w:pPr>
    </w:p>
    <w:p w:rsidR="00E8690C" w:rsidRPr="00E8690C" w:rsidRDefault="00E8690C" w:rsidP="00E8690C">
      <w:pPr>
        <w:spacing w:after="0" w:line="240" w:lineRule="auto"/>
        <w:jc w:val="both"/>
        <w:rPr>
          <w:rFonts w:ascii="Times New Roman" w:eastAsia="Times New Roman" w:hAnsi="Times New Roman" w:cs="Times New Roman"/>
          <w:sz w:val="28"/>
          <w:szCs w:val="28"/>
          <w:lang w:eastAsia="ru-RU"/>
        </w:rPr>
      </w:pPr>
    </w:p>
    <w:p w:rsidR="00E8690C" w:rsidRPr="00E8690C" w:rsidRDefault="00E8690C" w:rsidP="00E8690C">
      <w:pPr>
        <w:spacing w:after="0" w:line="240" w:lineRule="auto"/>
        <w:jc w:val="both"/>
        <w:rPr>
          <w:rFonts w:ascii="Times New Roman" w:eastAsia="Times New Roman" w:hAnsi="Times New Roman" w:cs="Times New Roman"/>
          <w:sz w:val="28"/>
          <w:szCs w:val="28"/>
          <w:lang w:eastAsia="ru-RU"/>
        </w:rPr>
      </w:pPr>
    </w:p>
    <w:p w:rsidR="00E8690C" w:rsidRPr="00E8690C" w:rsidRDefault="00E8690C" w:rsidP="00E8690C">
      <w:pPr>
        <w:spacing w:after="0" w:line="240" w:lineRule="auto"/>
        <w:jc w:val="both"/>
        <w:rPr>
          <w:rFonts w:ascii="Times New Roman" w:eastAsia="Times New Roman" w:hAnsi="Times New Roman" w:cs="Times New Roman"/>
          <w:sz w:val="28"/>
          <w:szCs w:val="28"/>
          <w:lang w:eastAsia="ru-RU"/>
        </w:rPr>
      </w:pPr>
    </w:p>
    <w:p w:rsidR="00E8690C" w:rsidRPr="00E8690C" w:rsidRDefault="00E8690C" w:rsidP="00E8690C">
      <w:pPr>
        <w:spacing w:after="0" w:line="240" w:lineRule="auto"/>
        <w:jc w:val="both"/>
        <w:rPr>
          <w:rFonts w:ascii="Times New Roman" w:eastAsia="Times New Roman" w:hAnsi="Times New Roman" w:cs="Times New Roman"/>
          <w:sz w:val="28"/>
          <w:szCs w:val="28"/>
          <w:lang w:eastAsia="ru-RU"/>
        </w:rPr>
      </w:pPr>
    </w:p>
    <w:p w:rsidR="00E8690C" w:rsidRPr="00E8690C" w:rsidRDefault="00E8690C" w:rsidP="00E8690C">
      <w:pPr>
        <w:spacing w:after="0" w:line="240" w:lineRule="auto"/>
        <w:jc w:val="both"/>
        <w:rPr>
          <w:rFonts w:ascii="Times New Roman" w:eastAsia="Times New Roman" w:hAnsi="Times New Roman" w:cs="Times New Roman"/>
          <w:sz w:val="28"/>
          <w:szCs w:val="28"/>
          <w:lang w:eastAsia="ru-RU"/>
        </w:rPr>
      </w:pPr>
    </w:p>
    <w:p w:rsidR="00E8690C" w:rsidRPr="00E8690C" w:rsidRDefault="00E8690C" w:rsidP="00E8690C">
      <w:pPr>
        <w:spacing w:after="0" w:line="240" w:lineRule="auto"/>
        <w:jc w:val="both"/>
        <w:rPr>
          <w:rFonts w:ascii="Times New Roman" w:eastAsia="Times New Roman" w:hAnsi="Times New Roman" w:cs="Times New Roman"/>
          <w:sz w:val="28"/>
          <w:szCs w:val="28"/>
          <w:lang w:eastAsia="ru-RU"/>
        </w:rPr>
      </w:pPr>
    </w:p>
    <w:p w:rsidR="00E8690C" w:rsidRPr="00E8690C" w:rsidRDefault="00E8690C" w:rsidP="00E8690C">
      <w:pPr>
        <w:spacing w:after="0" w:line="240" w:lineRule="auto"/>
        <w:jc w:val="both"/>
        <w:rPr>
          <w:rFonts w:ascii="Times New Roman" w:eastAsia="Times New Roman" w:hAnsi="Times New Roman" w:cs="Times New Roman"/>
          <w:sz w:val="28"/>
          <w:szCs w:val="28"/>
          <w:lang w:eastAsia="ru-RU"/>
        </w:rPr>
      </w:pPr>
    </w:p>
    <w:p w:rsidR="00AE39A4" w:rsidRDefault="00351980" w:rsidP="00AE39A4">
      <w:pPr>
        <w:tabs>
          <w:tab w:val="left" w:pos="0"/>
        </w:tabs>
        <w:spacing w:after="0" w:line="240" w:lineRule="auto"/>
        <w:jc w:val="right"/>
        <w:rPr>
          <w:rFonts w:ascii="Times New Roman" w:hAnsi="Times New Roman" w:cs="Times New Roman"/>
          <w:sz w:val="28"/>
          <w:szCs w:val="16"/>
        </w:rPr>
      </w:pPr>
      <w:r>
        <w:rPr>
          <w:rFonts w:ascii="Times New Roman" w:hAnsi="Times New Roman" w:cs="Times New Roman"/>
          <w:sz w:val="28"/>
          <w:szCs w:val="16"/>
        </w:rPr>
        <w:t>Приложение 2</w:t>
      </w:r>
    </w:p>
    <w:p w:rsidR="008F450E" w:rsidRDefault="008F450E" w:rsidP="00AE39A4">
      <w:pPr>
        <w:tabs>
          <w:tab w:val="left" w:pos="0"/>
        </w:tabs>
        <w:spacing w:after="0" w:line="240" w:lineRule="auto"/>
        <w:jc w:val="right"/>
        <w:rPr>
          <w:rFonts w:ascii="Times New Roman" w:hAnsi="Times New Roman" w:cs="Times New Roman"/>
          <w:sz w:val="28"/>
          <w:szCs w:val="16"/>
        </w:rPr>
      </w:pPr>
    </w:p>
    <w:p w:rsidR="008F450E" w:rsidRPr="008F450E" w:rsidRDefault="008F450E" w:rsidP="008F450E">
      <w:pPr>
        <w:spacing w:after="0" w:line="240" w:lineRule="auto"/>
        <w:jc w:val="center"/>
        <w:rPr>
          <w:rFonts w:ascii="Times New Roman" w:eastAsia="Times New Roman" w:hAnsi="Times New Roman" w:cs="Times New Roman"/>
          <w:b/>
          <w:sz w:val="28"/>
          <w:szCs w:val="28"/>
          <w:lang w:eastAsia="ru-RU"/>
        </w:rPr>
      </w:pPr>
      <w:r w:rsidRPr="008F450E">
        <w:rPr>
          <w:rFonts w:ascii="Times New Roman" w:eastAsia="Times New Roman" w:hAnsi="Times New Roman" w:cs="Times New Roman"/>
          <w:b/>
          <w:sz w:val="28"/>
          <w:szCs w:val="28"/>
          <w:lang w:eastAsia="ru-RU"/>
        </w:rPr>
        <w:t>ПОЛОЖЕНИЕ</w:t>
      </w:r>
    </w:p>
    <w:p w:rsidR="008F450E" w:rsidRPr="008F450E" w:rsidRDefault="008F450E" w:rsidP="008F450E">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8F450E">
        <w:rPr>
          <w:rFonts w:ascii="Times New Roman" w:eastAsia="Times New Roman" w:hAnsi="Times New Roman" w:cs="Times New Roman"/>
          <w:b/>
          <w:sz w:val="28"/>
          <w:szCs w:val="28"/>
          <w:lang w:eastAsia="ru-RU"/>
        </w:rPr>
        <w:t xml:space="preserve">об организации и проведении </w:t>
      </w:r>
      <w:r w:rsidRPr="008F450E">
        <w:rPr>
          <w:rFonts w:ascii="Times New Roman" w:eastAsia="Times New Roman" w:hAnsi="Times New Roman" w:cs="Times New Roman"/>
          <w:b/>
          <w:color w:val="000000"/>
          <w:sz w:val="28"/>
          <w:szCs w:val="28"/>
          <w:lang w:eastAsia="ru-RU"/>
        </w:rPr>
        <w:t>молодежного форума «Ростов»</w:t>
      </w:r>
    </w:p>
    <w:p w:rsidR="008F450E" w:rsidRPr="008F450E" w:rsidRDefault="008F450E" w:rsidP="008F450E">
      <w:pPr>
        <w:spacing w:after="0" w:line="240" w:lineRule="auto"/>
        <w:jc w:val="center"/>
        <w:rPr>
          <w:rFonts w:ascii="Times New Roman" w:eastAsia="Times New Roman" w:hAnsi="Times New Roman" w:cs="Times New Roman"/>
          <w:sz w:val="28"/>
          <w:szCs w:val="28"/>
          <w:lang w:eastAsia="ru-RU"/>
        </w:rPr>
      </w:pPr>
    </w:p>
    <w:p w:rsidR="008F450E" w:rsidRPr="008F450E" w:rsidRDefault="008F450E" w:rsidP="008F450E">
      <w:pPr>
        <w:spacing w:after="0" w:line="240" w:lineRule="auto"/>
        <w:jc w:val="center"/>
        <w:rPr>
          <w:rFonts w:ascii="Times New Roman" w:eastAsia="Times New Roman" w:hAnsi="Times New Roman" w:cs="Times New Roman"/>
          <w:b/>
          <w:sz w:val="28"/>
          <w:szCs w:val="28"/>
          <w:lang w:eastAsia="ru-RU"/>
        </w:rPr>
      </w:pPr>
      <w:r w:rsidRPr="008F450E">
        <w:rPr>
          <w:rFonts w:ascii="Times New Roman" w:eastAsia="Times New Roman" w:hAnsi="Times New Roman" w:cs="Times New Roman"/>
          <w:b/>
          <w:sz w:val="28"/>
          <w:szCs w:val="28"/>
          <w:lang w:eastAsia="ru-RU"/>
        </w:rPr>
        <w:t>1. Общие положения</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 xml:space="preserve">1.1. Молодежный форум «Ростов» (далее – Форум) проводит комитет по молодежной политике Ростовской области, государственное автономное учреждение Ростовской области «Агентство развития молодежных инициатив», Федеральное агентство по делам молодежи (Росмолодежь) (далее – Организатор), при поддержке </w:t>
      </w:r>
      <w:r w:rsidRPr="008F450E">
        <w:rPr>
          <w:rFonts w:ascii="Times New Roman" w:eastAsia="Times New Roman" w:hAnsi="Times New Roman" w:cs="Times New Roman"/>
          <w:bCs/>
          <w:iCs/>
          <w:color w:val="000000"/>
          <w:sz w:val="28"/>
          <w:szCs w:val="28"/>
          <w:lang w:eastAsia="ru-RU"/>
        </w:rPr>
        <w:t>Аппарата Полномочного представителя Президента Российской Федерации в Южном федеральном округе</w:t>
      </w:r>
      <w:r w:rsidRPr="008F450E">
        <w:rPr>
          <w:rFonts w:ascii="Times New Roman" w:eastAsia="Times New Roman" w:hAnsi="Times New Roman" w:cs="Times New Roman"/>
          <w:sz w:val="28"/>
          <w:szCs w:val="28"/>
          <w:lang w:eastAsia="ru-RU"/>
        </w:rPr>
        <w:t xml:space="preserve"> в соответствии с государственной программой Ростовской области «Молодежь Ростовской области», утвержденной постановлением Правительства Ростовской области от 15.10.2018 № 636.</w:t>
      </w:r>
    </w:p>
    <w:p w:rsidR="008F450E" w:rsidRPr="008F450E" w:rsidRDefault="008F450E" w:rsidP="008F450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1.2. </w:t>
      </w:r>
      <w:r w:rsidRPr="008F450E">
        <w:rPr>
          <w:rFonts w:ascii="Times New Roman" w:eastAsia="Times New Roman" w:hAnsi="Times New Roman" w:cs="Times New Roman"/>
          <w:kern w:val="1"/>
          <w:sz w:val="28"/>
          <w:szCs w:val="28"/>
          <w:lang w:eastAsia="ar-SA"/>
        </w:rPr>
        <w:t>Положение определяет цель, задачи, порядок организации и проведения Форума, условия участия в нем, а также показатели по реализации Форума.</w:t>
      </w:r>
    </w:p>
    <w:p w:rsidR="008F450E" w:rsidRPr="008F450E" w:rsidRDefault="008F450E" w:rsidP="008F450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450E" w:rsidRPr="008F450E" w:rsidRDefault="008F450E" w:rsidP="008F450E">
      <w:pPr>
        <w:spacing w:after="0" w:line="240" w:lineRule="auto"/>
        <w:jc w:val="center"/>
        <w:rPr>
          <w:rFonts w:ascii="Times New Roman" w:eastAsia="Times New Roman" w:hAnsi="Times New Roman" w:cs="Times New Roman"/>
          <w:b/>
          <w:sz w:val="28"/>
          <w:szCs w:val="28"/>
          <w:lang w:eastAsia="ru-RU"/>
        </w:rPr>
      </w:pPr>
      <w:r w:rsidRPr="008F450E">
        <w:rPr>
          <w:rFonts w:ascii="Times New Roman" w:eastAsia="Times New Roman" w:hAnsi="Times New Roman" w:cs="Times New Roman"/>
          <w:b/>
          <w:sz w:val="28"/>
          <w:szCs w:val="28"/>
          <w:lang w:eastAsia="ru-RU"/>
        </w:rPr>
        <w:t>2. Цель и задачи Форума</w:t>
      </w:r>
    </w:p>
    <w:p w:rsidR="008F450E" w:rsidRPr="008F450E" w:rsidRDefault="008F450E" w:rsidP="008F450E">
      <w:pPr>
        <w:spacing w:after="0" w:line="240" w:lineRule="auto"/>
        <w:ind w:firstLine="720"/>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2.1. Целью Форума является вовлечение активных молодых людей и перспективных проектных команд в процессы решения наиболее актуальных социально-экономических и общественно-политических задач Южного федерального округа и Российской Федерации в целом.</w:t>
      </w:r>
    </w:p>
    <w:p w:rsidR="008F450E" w:rsidRPr="008F450E" w:rsidRDefault="008F450E" w:rsidP="008F450E">
      <w:pPr>
        <w:spacing w:after="0" w:line="240" w:lineRule="auto"/>
        <w:ind w:firstLine="720"/>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2.2. Задачи Форума:</w:t>
      </w:r>
    </w:p>
    <w:p w:rsidR="008F450E" w:rsidRPr="008F450E" w:rsidRDefault="008F450E" w:rsidP="008F450E">
      <w:pPr>
        <w:spacing w:after="0" w:line="240" w:lineRule="auto"/>
        <w:ind w:firstLine="708"/>
        <w:jc w:val="both"/>
        <w:rPr>
          <w:rFonts w:ascii="Times New Roman" w:eastAsia="Times-Roman" w:hAnsi="Times New Roman" w:cs="Times New Roman"/>
          <w:sz w:val="28"/>
          <w:szCs w:val="28"/>
        </w:rPr>
      </w:pPr>
      <w:r w:rsidRPr="008F450E">
        <w:rPr>
          <w:rFonts w:ascii="Times New Roman" w:eastAsia="Times-Roman" w:hAnsi="Times New Roman" w:cs="Times New Roman"/>
          <w:sz w:val="28"/>
          <w:szCs w:val="28"/>
        </w:rPr>
        <w:t>– создание условий, способствующих саморазвитию молодежи;</w:t>
      </w:r>
    </w:p>
    <w:p w:rsidR="008F450E" w:rsidRPr="008F450E" w:rsidRDefault="008F450E" w:rsidP="008F450E">
      <w:pPr>
        <w:tabs>
          <w:tab w:val="left" w:pos="709"/>
        </w:tabs>
        <w:spacing w:after="0" w:line="240" w:lineRule="auto"/>
        <w:jc w:val="both"/>
        <w:rPr>
          <w:rFonts w:ascii="Times New Roman" w:eastAsia="Times-Roman" w:hAnsi="Times New Roman" w:cs="Times New Roman"/>
          <w:sz w:val="28"/>
          <w:szCs w:val="28"/>
        </w:rPr>
      </w:pPr>
      <w:r w:rsidRPr="008F450E">
        <w:rPr>
          <w:rFonts w:ascii="Times New Roman" w:eastAsia="Times-Roman" w:hAnsi="Times New Roman" w:cs="Times New Roman"/>
          <w:sz w:val="28"/>
          <w:szCs w:val="28"/>
        </w:rPr>
        <w:tab/>
        <w:t>– развитие компетенций посредством образования;</w:t>
      </w:r>
    </w:p>
    <w:p w:rsidR="008F450E" w:rsidRPr="008F450E" w:rsidRDefault="008F450E" w:rsidP="008F450E">
      <w:pPr>
        <w:tabs>
          <w:tab w:val="left" w:pos="709"/>
        </w:tabs>
        <w:spacing w:after="0" w:line="240" w:lineRule="auto"/>
        <w:jc w:val="both"/>
        <w:rPr>
          <w:rFonts w:ascii="Times New Roman" w:eastAsia="Times-Roman" w:hAnsi="Times New Roman" w:cs="Times New Roman"/>
          <w:sz w:val="28"/>
          <w:szCs w:val="28"/>
        </w:rPr>
      </w:pPr>
      <w:r w:rsidRPr="008F450E">
        <w:rPr>
          <w:rFonts w:ascii="Times New Roman" w:eastAsia="Times-Roman" w:hAnsi="Times New Roman" w:cs="Times New Roman"/>
          <w:sz w:val="28"/>
          <w:szCs w:val="28"/>
        </w:rPr>
        <w:tab/>
        <w:t>– создание профессиональных сообществ и сообществ молодежи по интересам, направленных на созидание и развитие личных, общественных и государственных институтов и инициатив.</w:t>
      </w:r>
    </w:p>
    <w:p w:rsidR="008F450E" w:rsidRPr="008F450E" w:rsidRDefault="008F450E" w:rsidP="008F450E">
      <w:pPr>
        <w:spacing w:after="0" w:line="240" w:lineRule="auto"/>
        <w:ind w:firstLine="708"/>
        <w:jc w:val="both"/>
        <w:rPr>
          <w:rFonts w:ascii="Times New Roman" w:eastAsia="Times New Roman" w:hAnsi="Times New Roman" w:cs="Times New Roman"/>
          <w:sz w:val="28"/>
          <w:szCs w:val="28"/>
          <w:lang w:eastAsia="ru-RU"/>
        </w:rPr>
      </w:pPr>
    </w:p>
    <w:p w:rsidR="008F450E" w:rsidRPr="008F450E" w:rsidRDefault="008F450E" w:rsidP="008F450E">
      <w:pPr>
        <w:spacing w:after="0" w:line="240" w:lineRule="auto"/>
        <w:jc w:val="center"/>
        <w:rPr>
          <w:rFonts w:ascii="Times New Roman" w:eastAsia="Times New Roman" w:hAnsi="Times New Roman" w:cs="Times New Roman"/>
          <w:b/>
          <w:sz w:val="28"/>
          <w:szCs w:val="28"/>
          <w:lang w:eastAsia="ru-RU"/>
        </w:rPr>
      </w:pPr>
      <w:r w:rsidRPr="008F450E">
        <w:rPr>
          <w:rFonts w:ascii="Times New Roman" w:eastAsia="Times New Roman" w:hAnsi="Times New Roman" w:cs="Times New Roman"/>
          <w:b/>
          <w:sz w:val="28"/>
          <w:szCs w:val="28"/>
          <w:lang w:eastAsia="ru-RU"/>
        </w:rPr>
        <w:lastRenderedPageBreak/>
        <w:t>3. Место и сроки проведения Форума</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3.1. Сроки проведения Форума: 11-16 сентября 2019 года.</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3.2. Место проведения Форума: Ростовская область, Неклиновский район, с. Натальевка, ул. Чехова, 224, ДОК «Спутник».</w:t>
      </w:r>
    </w:p>
    <w:p w:rsidR="008F450E" w:rsidRPr="008F450E" w:rsidRDefault="008F450E" w:rsidP="008F450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F450E" w:rsidRPr="008F450E" w:rsidRDefault="008F450E" w:rsidP="008F450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F450E">
        <w:rPr>
          <w:rFonts w:ascii="Times New Roman" w:eastAsia="Times New Roman" w:hAnsi="Times New Roman" w:cs="Times New Roman"/>
          <w:b/>
          <w:sz w:val="28"/>
          <w:szCs w:val="28"/>
          <w:lang w:eastAsia="ru-RU"/>
        </w:rPr>
        <w:t>4. Организаторы Форума</w:t>
      </w:r>
    </w:p>
    <w:p w:rsidR="008F450E" w:rsidRPr="008F450E" w:rsidRDefault="008F450E" w:rsidP="008F45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4.1. В рамках подготовки и проведения Форума Организатор:</w:t>
      </w:r>
    </w:p>
    <w:p w:rsidR="008F450E" w:rsidRPr="008F450E" w:rsidRDefault="008F450E" w:rsidP="008F450E">
      <w:pPr>
        <w:numPr>
          <w:ilvl w:val="0"/>
          <w:numId w:val="7"/>
        </w:numPr>
        <w:tabs>
          <w:tab w:val="left" w:pos="567"/>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осуществляет сбор заявок на участие в Форуме и взаимодействует                    с зарегистрированными участниками;</w:t>
      </w:r>
    </w:p>
    <w:p w:rsidR="008F450E" w:rsidRPr="008F450E" w:rsidRDefault="008F450E" w:rsidP="008F450E">
      <w:pPr>
        <w:tabs>
          <w:tab w:val="left" w:pos="709"/>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450E">
        <w:rPr>
          <w:rFonts w:ascii="Times New Roman" w:eastAsia="Times-Roman" w:hAnsi="Times New Roman" w:cs="Times New Roman"/>
          <w:sz w:val="28"/>
          <w:szCs w:val="28"/>
        </w:rPr>
        <w:t>– </w:t>
      </w:r>
      <w:r w:rsidRPr="008F450E">
        <w:rPr>
          <w:rFonts w:ascii="Times New Roman" w:eastAsia="Times New Roman" w:hAnsi="Times New Roman" w:cs="Times New Roman"/>
          <w:sz w:val="28"/>
          <w:szCs w:val="28"/>
          <w:lang w:eastAsia="ru-RU"/>
        </w:rPr>
        <w:t>готовит материалы, необходимые для организации и проведения Форума, осуществляет подготовку и направление материалов в целях организации и проведения Форума;</w:t>
      </w:r>
    </w:p>
    <w:p w:rsidR="008F450E" w:rsidRPr="008F450E" w:rsidRDefault="008F450E" w:rsidP="008F450E">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450E">
        <w:rPr>
          <w:rFonts w:ascii="Times New Roman" w:eastAsia="Times-Roman" w:hAnsi="Times New Roman" w:cs="Times New Roman"/>
          <w:sz w:val="28"/>
          <w:szCs w:val="28"/>
        </w:rPr>
        <w:t>– </w:t>
      </w:r>
      <w:r w:rsidRPr="008F450E">
        <w:rPr>
          <w:rFonts w:ascii="Times New Roman" w:eastAsia="Times New Roman" w:hAnsi="Times New Roman" w:cs="Times New Roman"/>
          <w:sz w:val="28"/>
          <w:szCs w:val="28"/>
          <w:lang w:eastAsia="ru-RU"/>
        </w:rPr>
        <w:t>осуществляет закупку материалов и услуг, необходимых                             для организации и проведения Форума;</w:t>
      </w:r>
    </w:p>
    <w:p w:rsidR="008F450E" w:rsidRPr="008F450E" w:rsidRDefault="008F450E" w:rsidP="008F450E">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450E">
        <w:rPr>
          <w:rFonts w:ascii="Times New Roman" w:eastAsia="Times-Roman" w:hAnsi="Times New Roman" w:cs="Times New Roman"/>
          <w:sz w:val="28"/>
          <w:szCs w:val="28"/>
        </w:rPr>
        <w:t xml:space="preserve">– </w:t>
      </w:r>
      <w:r w:rsidRPr="008F450E">
        <w:rPr>
          <w:rFonts w:ascii="Times New Roman" w:eastAsia="Times New Roman" w:hAnsi="Times New Roman" w:cs="Times New Roman"/>
          <w:sz w:val="28"/>
          <w:szCs w:val="28"/>
          <w:lang w:eastAsia="ru-RU"/>
        </w:rPr>
        <w:t>обеспечивает проживание и питание участников Форума;</w:t>
      </w:r>
    </w:p>
    <w:p w:rsidR="008F450E" w:rsidRPr="008F450E" w:rsidRDefault="008F450E" w:rsidP="008F450E">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450E">
        <w:rPr>
          <w:rFonts w:ascii="Times New Roman" w:eastAsia="Times-Roman" w:hAnsi="Times New Roman" w:cs="Times New Roman"/>
          <w:sz w:val="28"/>
          <w:szCs w:val="28"/>
        </w:rPr>
        <w:t>– </w:t>
      </w:r>
      <w:r w:rsidRPr="008F450E">
        <w:rPr>
          <w:rFonts w:ascii="Times New Roman" w:eastAsia="Times New Roman" w:hAnsi="Times New Roman" w:cs="Times New Roman"/>
          <w:sz w:val="28"/>
          <w:szCs w:val="28"/>
          <w:lang w:eastAsia="ru-RU"/>
        </w:rPr>
        <w:t>обеспечивает участников наградной атрибутикой и раздаточными материалами;</w:t>
      </w:r>
    </w:p>
    <w:p w:rsidR="008F450E" w:rsidRPr="008F450E" w:rsidRDefault="008F450E" w:rsidP="008F450E">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450E">
        <w:rPr>
          <w:rFonts w:ascii="Times New Roman" w:eastAsia="Times-Roman" w:hAnsi="Times New Roman" w:cs="Times New Roman"/>
          <w:sz w:val="28"/>
          <w:szCs w:val="28"/>
        </w:rPr>
        <w:t>– обеспечивает</w:t>
      </w:r>
      <w:r w:rsidRPr="008F450E">
        <w:rPr>
          <w:rFonts w:ascii="Times New Roman" w:eastAsia="Times New Roman" w:hAnsi="Times New Roman" w:cs="Times New Roman"/>
          <w:sz w:val="28"/>
          <w:szCs w:val="28"/>
          <w:lang w:eastAsia="ru-RU"/>
        </w:rPr>
        <w:t xml:space="preserve"> организационную группу,</w:t>
      </w:r>
      <w:r w:rsidR="004825BF">
        <w:rPr>
          <w:rFonts w:ascii="Times New Roman" w:eastAsia="Times New Roman" w:hAnsi="Times New Roman" w:cs="Times New Roman"/>
          <w:sz w:val="28"/>
          <w:szCs w:val="28"/>
          <w:lang w:eastAsia="ru-RU"/>
        </w:rPr>
        <w:t xml:space="preserve"> </w:t>
      </w:r>
      <w:r w:rsidRPr="008F450E">
        <w:rPr>
          <w:rFonts w:ascii="Times New Roman" w:eastAsia="Times New Roman" w:hAnsi="Times New Roman" w:cs="Times New Roman"/>
          <w:sz w:val="28"/>
          <w:szCs w:val="28"/>
          <w:lang w:eastAsia="ru-RU"/>
        </w:rPr>
        <w:t>дирекцию, преподавателей, экспертов, гостей наградной атрибутикой и раздаточными материалами (бейдж с лентой);</w:t>
      </w:r>
    </w:p>
    <w:p w:rsidR="008F450E" w:rsidRPr="008F450E" w:rsidRDefault="008F450E" w:rsidP="008F450E">
      <w:pPr>
        <w:suppressAutoHyphens/>
        <w:spacing w:after="0" w:line="240" w:lineRule="auto"/>
        <w:ind w:firstLine="720"/>
        <w:jc w:val="both"/>
        <w:rPr>
          <w:rFonts w:ascii="Times New Roman" w:eastAsia="Times New Roman" w:hAnsi="Times New Roman" w:cs="Times New Roman"/>
          <w:kern w:val="1"/>
          <w:sz w:val="28"/>
          <w:szCs w:val="28"/>
          <w:lang w:eastAsia="ar-SA"/>
        </w:rPr>
      </w:pPr>
      <w:r w:rsidRPr="008F450E">
        <w:rPr>
          <w:rFonts w:ascii="Times New Roman" w:eastAsia="Times-Roman" w:hAnsi="Times New Roman" w:cs="Times New Roman"/>
          <w:kern w:val="1"/>
          <w:sz w:val="28"/>
          <w:szCs w:val="28"/>
        </w:rPr>
        <w:t>–</w:t>
      </w:r>
      <w:r w:rsidRPr="008F450E">
        <w:rPr>
          <w:rFonts w:ascii="Times New Roman" w:eastAsia="Times New Roman" w:hAnsi="Times New Roman" w:cs="Times New Roman"/>
          <w:kern w:val="1"/>
          <w:sz w:val="28"/>
          <w:szCs w:val="28"/>
          <w:lang w:eastAsia="ar-SA"/>
        </w:rPr>
        <w:t xml:space="preserve"> обеспечивает  реализацию образовательной программы Форума, культурно-массового и спортивного блока и др.,</w:t>
      </w:r>
    </w:p>
    <w:p w:rsidR="008F450E" w:rsidRPr="008F450E" w:rsidRDefault="008F450E" w:rsidP="008F450E">
      <w:pPr>
        <w:suppressAutoHyphens/>
        <w:spacing w:after="0" w:line="240" w:lineRule="auto"/>
        <w:ind w:firstLine="720"/>
        <w:jc w:val="both"/>
        <w:rPr>
          <w:rFonts w:ascii="Times New Roman" w:eastAsia="Times New Roman" w:hAnsi="Times New Roman" w:cs="Times New Roman"/>
          <w:kern w:val="1"/>
          <w:sz w:val="28"/>
          <w:szCs w:val="28"/>
          <w:lang w:eastAsia="ar-SA"/>
        </w:rPr>
      </w:pPr>
      <w:r w:rsidRPr="008F450E">
        <w:rPr>
          <w:rFonts w:ascii="Times New Roman" w:eastAsia="Times-Roman" w:hAnsi="Times New Roman" w:cs="Times New Roman"/>
          <w:kern w:val="1"/>
          <w:sz w:val="28"/>
          <w:szCs w:val="28"/>
        </w:rPr>
        <w:t xml:space="preserve">– </w:t>
      </w:r>
      <w:r w:rsidRPr="008F450E">
        <w:rPr>
          <w:rFonts w:ascii="Times New Roman" w:eastAsia="Times New Roman" w:hAnsi="Times New Roman" w:cs="Times New Roman"/>
          <w:kern w:val="1"/>
          <w:sz w:val="28"/>
          <w:szCs w:val="28"/>
          <w:lang w:eastAsia="ar-SA"/>
        </w:rPr>
        <w:t>организует иную подготовку для проведения Форума.</w:t>
      </w:r>
    </w:p>
    <w:p w:rsidR="008F450E" w:rsidRPr="008F450E" w:rsidRDefault="008F450E" w:rsidP="008F450E">
      <w:pPr>
        <w:suppressAutoHyphens/>
        <w:spacing w:after="0" w:line="240" w:lineRule="auto"/>
        <w:ind w:firstLine="697"/>
        <w:jc w:val="both"/>
        <w:rPr>
          <w:rFonts w:ascii="Times New Roman" w:eastAsia="Times New Roman" w:hAnsi="Times New Roman" w:cs="Times New Roman"/>
          <w:kern w:val="1"/>
          <w:sz w:val="28"/>
          <w:szCs w:val="28"/>
          <w:lang w:eastAsia="ar-SA"/>
        </w:rPr>
      </w:pPr>
      <w:r w:rsidRPr="008F450E">
        <w:rPr>
          <w:rFonts w:ascii="Times New Roman" w:eastAsia="Times New Roman" w:hAnsi="Times New Roman" w:cs="Times New Roman"/>
          <w:kern w:val="1"/>
          <w:sz w:val="28"/>
          <w:szCs w:val="28"/>
          <w:lang w:eastAsia="ar-SA"/>
        </w:rPr>
        <w:t>4.2. Руководство подготовкой и проведением Форума осуществляется дирекцией Форума.</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4.3. Состав дирекции, директор Форума, утверждается председателем комитета по молодежной политике Ростовской области.</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4.4. Организационные структуры Форума утверждаются директором ГАУ РО «АРМИ»:</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4.4.1. Техническая служба:</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Roman" w:hAnsi="Times New Roman" w:cs="Times New Roman"/>
          <w:sz w:val="28"/>
          <w:szCs w:val="28"/>
        </w:rPr>
        <w:t xml:space="preserve">– </w:t>
      </w:r>
      <w:r w:rsidRPr="008F450E">
        <w:rPr>
          <w:rFonts w:ascii="Times New Roman" w:eastAsia="Times New Roman" w:hAnsi="Times New Roman" w:cs="Times New Roman"/>
          <w:sz w:val="28"/>
          <w:szCs w:val="28"/>
          <w:lang w:eastAsia="ru-RU"/>
        </w:rPr>
        <w:t xml:space="preserve">состав </w:t>
      </w:r>
      <w:r w:rsidRPr="008F450E">
        <w:rPr>
          <w:rFonts w:ascii="Times New Roman" w:eastAsia="Times-Roman" w:hAnsi="Times New Roman" w:cs="Times New Roman"/>
          <w:sz w:val="28"/>
          <w:szCs w:val="28"/>
        </w:rPr>
        <w:t xml:space="preserve">– </w:t>
      </w:r>
      <w:r w:rsidRPr="008F450E">
        <w:rPr>
          <w:rFonts w:ascii="Times New Roman" w:eastAsia="Times New Roman" w:hAnsi="Times New Roman" w:cs="Times New Roman"/>
          <w:sz w:val="28"/>
          <w:szCs w:val="28"/>
          <w:lang w:eastAsia="ru-RU"/>
        </w:rPr>
        <w:t>до 9 человек;</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Roman" w:hAnsi="Times New Roman" w:cs="Times New Roman"/>
          <w:sz w:val="28"/>
          <w:szCs w:val="28"/>
        </w:rPr>
        <w:t xml:space="preserve">– </w:t>
      </w:r>
      <w:r w:rsidRPr="008F450E">
        <w:rPr>
          <w:rFonts w:ascii="Times New Roman" w:eastAsia="Times New Roman" w:hAnsi="Times New Roman" w:cs="Times New Roman"/>
          <w:sz w:val="28"/>
          <w:szCs w:val="28"/>
          <w:lang w:eastAsia="ru-RU"/>
        </w:rPr>
        <w:t>занимается техническим обеспечением на территории проведения Форума (установка различного реквизита на территории форума, расстановка стульев, столов, различного оборудования и т.д.), принимает непосредственное участие в мероприятиях Форума.</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4.4.2. Служба протокола:</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Roman" w:hAnsi="Times New Roman" w:cs="Times New Roman"/>
          <w:sz w:val="28"/>
          <w:szCs w:val="28"/>
        </w:rPr>
        <w:t xml:space="preserve">– </w:t>
      </w:r>
      <w:r w:rsidRPr="008F450E">
        <w:rPr>
          <w:rFonts w:ascii="Times New Roman" w:eastAsia="Times New Roman" w:hAnsi="Times New Roman" w:cs="Times New Roman"/>
          <w:sz w:val="28"/>
          <w:szCs w:val="28"/>
          <w:lang w:eastAsia="ru-RU"/>
        </w:rPr>
        <w:t>состав – до10 человек;</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Roman" w:hAnsi="Times New Roman" w:cs="Times New Roman"/>
          <w:sz w:val="28"/>
          <w:szCs w:val="28"/>
        </w:rPr>
        <w:t>– </w:t>
      </w:r>
      <w:r w:rsidRPr="008F450E">
        <w:rPr>
          <w:rFonts w:ascii="Times New Roman" w:eastAsia="Times New Roman" w:hAnsi="Times New Roman" w:cs="Times New Roman"/>
          <w:sz w:val="28"/>
          <w:szCs w:val="28"/>
          <w:lang w:eastAsia="ru-RU"/>
        </w:rPr>
        <w:t>обеспечивает встречу и сопровождение гостей Форума, предоставляет информацию по программе и расписанию Форума, принимает непосредственное участие в мероприятиях Форума.</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4.4.3. Группа контроля:</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Roman" w:hAnsi="Times New Roman" w:cs="Times New Roman"/>
          <w:sz w:val="28"/>
          <w:szCs w:val="28"/>
        </w:rPr>
        <w:t xml:space="preserve">– </w:t>
      </w:r>
      <w:r w:rsidRPr="008F450E">
        <w:rPr>
          <w:rFonts w:ascii="Times New Roman" w:eastAsia="Times New Roman" w:hAnsi="Times New Roman" w:cs="Times New Roman"/>
          <w:sz w:val="28"/>
          <w:szCs w:val="28"/>
          <w:lang w:eastAsia="ru-RU"/>
        </w:rPr>
        <w:t xml:space="preserve">состав </w:t>
      </w:r>
      <w:r w:rsidRPr="008F450E">
        <w:rPr>
          <w:rFonts w:ascii="Times New Roman" w:eastAsia="Times-Roman" w:hAnsi="Times New Roman" w:cs="Times New Roman"/>
          <w:sz w:val="28"/>
          <w:szCs w:val="28"/>
        </w:rPr>
        <w:t xml:space="preserve">– </w:t>
      </w:r>
      <w:r w:rsidRPr="008F450E">
        <w:rPr>
          <w:rFonts w:ascii="Times New Roman" w:eastAsia="Times New Roman" w:hAnsi="Times New Roman" w:cs="Times New Roman"/>
          <w:sz w:val="28"/>
          <w:szCs w:val="28"/>
          <w:lang w:eastAsia="ru-RU"/>
        </w:rPr>
        <w:t>до 20 человек;</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Roman" w:hAnsi="Times New Roman" w:cs="Times New Roman"/>
          <w:sz w:val="28"/>
          <w:szCs w:val="28"/>
        </w:rPr>
        <w:t>– </w:t>
      </w:r>
      <w:r w:rsidRPr="008F450E">
        <w:rPr>
          <w:rFonts w:ascii="Times New Roman" w:eastAsia="Times New Roman" w:hAnsi="Times New Roman" w:cs="Times New Roman"/>
          <w:sz w:val="28"/>
          <w:szCs w:val="28"/>
          <w:lang w:eastAsia="ru-RU"/>
        </w:rPr>
        <w:t>обеспечивает контроль за соблюдением правил Форума, учебного расписания Форума, принимает непосредственное участие в мероприятиях Форума.</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4.4.4. Информационная служба:</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lastRenderedPageBreak/>
        <w:t>– состав - до 10 человек;</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 осуществляет информационное сопровождение до начала и во время проведения Форума, взаимодействует со СМИ, ведет страницы в социальных сетях, осуществляет фото и видео съемку, репортажи и радио эфиры на территории Форума.</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 xml:space="preserve">4.4.5. Штаб Форума: </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 состав – до 16 человек;</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 осуществляет организационную поддержку, регистрацию участников в день заезда на Форум, обеспечивает работу штаба форума, принимает непосредственное участие в мероприятиях Форума и т.д.</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В штаб форума могут входить сотрудники комитета по молодежной политике Ростовской области, ГАУ РО «АРМИ», помощники руководителей смен и др.</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4.5. Все члены дирекции, служб и направлений обеспечиваются Организатором необходимой атрибутикой в едином стиле Форума. Члены дирекции, служб и направлений обеспечиваются организатором питанием                и проживанием на территории Форума, за исключением информационной службы Форума, работников комитета по молодёжной политике Ростовской области и ГАУ РО «АРМИ».</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8F450E" w:rsidRPr="008F450E" w:rsidRDefault="008F450E" w:rsidP="008F450E">
      <w:pPr>
        <w:tabs>
          <w:tab w:val="left" w:pos="426"/>
        </w:tabs>
        <w:suppressAutoHyphens/>
        <w:spacing w:after="0" w:line="240" w:lineRule="auto"/>
        <w:jc w:val="center"/>
        <w:rPr>
          <w:rFonts w:ascii="Times New Roman" w:eastAsia="Calibri" w:hAnsi="Times New Roman" w:cs="Times New Roman"/>
          <w:b/>
          <w:sz w:val="28"/>
          <w:szCs w:val="28"/>
        </w:rPr>
      </w:pPr>
      <w:r w:rsidRPr="008F450E">
        <w:rPr>
          <w:rFonts w:ascii="Times New Roman" w:eastAsia="Calibri" w:hAnsi="Times New Roman" w:cs="Times New Roman"/>
          <w:b/>
          <w:sz w:val="28"/>
          <w:szCs w:val="28"/>
        </w:rPr>
        <w:t>5. Участники Мероприятия</w:t>
      </w:r>
    </w:p>
    <w:p w:rsidR="008F450E" w:rsidRPr="008F450E" w:rsidRDefault="008F450E" w:rsidP="008F450E">
      <w:pPr>
        <w:tabs>
          <w:tab w:val="left" w:pos="709"/>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sz w:val="28"/>
          <w:szCs w:val="28"/>
          <w:lang w:eastAsia="ru-RU"/>
        </w:rPr>
        <w:tab/>
        <w:t xml:space="preserve">5.1. </w:t>
      </w:r>
      <w:r w:rsidRPr="008F450E">
        <w:rPr>
          <w:rFonts w:ascii="Times New Roman" w:eastAsia="Times New Roman" w:hAnsi="Times New Roman" w:cs="Times New Roman"/>
          <w:color w:val="000000"/>
          <w:sz w:val="28"/>
          <w:szCs w:val="28"/>
          <w:lang w:eastAsia="ru-RU"/>
        </w:rPr>
        <w:t>В Форуме могут принимать участие следующие категории лиц:</w:t>
      </w:r>
    </w:p>
    <w:p w:rsidR="008F450E" w:rsidRPr="008F450E" w:rsidRDefault="008F450E" w:rsidP="008F450E">
      <w:pPr>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 xml:space="preserve">5.1.1.Участники Форума – </w:t>
      </w:r>
      <w:r w:rsidRPr="008F450E">
        <w:rPr>
          <w:rFonts w:ascii="Times New Roman" w:eastAsia="Times New Roman" w:hAnsi="Times New Roman" w:cs="Times New Roman"/>
          <w:sz w:val="28"/>
          <w:szCs w:val="28"/>
          <w:lang w:eastAsia="ru-RU"/>
        </w:rPr>
        <w:t xml:space="preserve">граждане Российской Федерации, проживающие или обучающиеся на территории Южного федерального округа в возрасте от 18 до 30 лет (включительно), </w:t>
      </w:r>
      <w:r w:rsidRPr="008F450E">
        <w:rPr>
          <w:rFonts w:ascii="Times New Roman" w:eastAsia="Times New Roman" w:hAnsi="Times New Roman" w:cs="Times New Roman"/>
          <w:color w:val="000000"/>
          <w:sz w:val="28"/>
          <w:szCs w:val="28"/>
          <w:lang w:eastAsia="ru-RU"/>
        </w:rPr>
        <w:t>принимающее участие в Форуме. Общее количество – 912 человек.</w:t>
      </w:r>
    </w:p>
    <w:p w:rsidR="008F450E" w:rsidRPr="008F450E" w:rsidRDefault="008F450E" w:rsidP="008F450E">
      <w:pPr>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5.1.2.Инструкторы Форума – граждане Российской Федерации, проживающие или обучающиеся на территории Ростовской области в возрасте от 18 до 35 лет (включительно),принимающее участие в Форуме. Список инструкторов Форума утверждается директором ГАУ РО «АРМИ». Общее количество – 45 человек.</w:t>
      </w:r>
    </w:p>
    <w:p w:rsidR="008F450E" w:rsidRPr="008F450E" w:rsidRDefault="008F450E" w:rsidP="008F450E">
      <w:pPr>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color w:val="000000"/>
          <w:sz w:val="28"/>
          <w:szCs w:val="28"/>
          <w:lang w:eastAsia="ru-RU"/>
        </w:rPr>
        <w:t>5.1.3.</w:t>
      </w:r>
      <w:r w:rsidRPr="008F450E">
        <w:rPr>
          <w:rFonts w:ascii="Times New Roman" w:eastAsia="Times New Roman" w:hAnsi="Times New Roman" w:cs="Times New Roman"/>
          <w:sz w:val="28"/>
          <w:szCs w:val="28"/>
          <w:lang w:eastAsia="ru-RU"/>
        </w:rPr>
        <w:t xml:space="preserve"> Члены организационных структур и дирекции Форума</w:t>
      </w:r>
      <w:r w:rsidRPr="008F450E">
        <w:rPr>
          <w:rFonts w:ascii="Times New Roman" w:eastAsia="Times New Roman" w:hAnsi="Times New Roman" w:cs="Times New Roman"/>
          <w:color w:val="000000"/>
          <w:sz w:val="28"/>
          <w:szCs w:val="28"/>
          <w:lang w:eastAsia="ru-RU"/>
        </w:rPr>
        <w:t xml:space="preserve"> – граждане Российской Федерации, в возрасте от 18 лет, утвержденные Организаторами, принимающее участие в Форуме.Общее количество – </w:t>
      </w:r>
      <w:r w:rsidRPr="008F450E">
        <w:rPr>
          <w:rFonts w:ascii="Times New Roman" w:eastAsia="Times New Roman" w:hAnsi="Times New Roman" w:cs="Times New Roman"/>
          <w:sz w:val="28"/>
          <w:szCs w:val="28"/>
          <w:lang w:eastAsia="ru-RU"/>
        </w:rPr>
        <w:t>63 человека</w:t>
      </w:r>
      <w:r w:rsidRPr="008F450E">
        <w:rPr>
          <w:rFonts w:ascii="Times New Roman" w:eastAsia="Times New Roman" w:hAnsi="Times New Roman" w:cs="Times New Roman"/>
          <w:color w:val="000000"/>
          <w:sz w:val="28"/>
          <w:szCs w:val="28"/>
          <w:lang w:eastAsia="ru-RU"/>
        </w:rPr>
        <w:t>;</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5.2. Общее количество участников – 1020 человек.</w:t>
      </w:r>
    </w:p>
    <w:p w:rsidR="008F450E" w:rsidRPr="008F450E" w:rsidRDefault="008F450E" w:rsidP="008F450E">
      <w:pPr>
        <w:tabs>
          <w:tab w:val="left" w:pos="426"/>
        </w:tabs>
        <w:suppressAutoHyphens/>
        <w:spacing w:after="0" w:line="240" w:lineRule="auto"/>
        <w:jc w:val="both"/>
        <w:rPr>
          <w:rFonts w:ascii="Times New Roman" w:eastAsia="Times-Roman" w:hAnsi="Times New Roman" w:cs="Times New Roman"/>
          <w:sz w:val="28"/>
          <w:szCs w:val="28"/>
        </w:rPr>
      </w:pPr>
    </w:p>
    <w:p w:rsidR="008F450E" w:rsidRPr="008F450E" w:rsidRDefault="008F450E" w:rsidP="008F450E">
      <w:pPr>
        <w:spacing w:after="0" w:line="240" w:lineRule="auto"/>
        <w:jc w:val="center"/>
        <w:rPr>
          <w:rFonts w:ascii="Times New Roman" w:eastAsia="Times New Roman" w:hAnsi="Times New Roman" w:cs="Times New Roman"/>
          <w:b/>
          <w:sz w:val="28"/>
          <w:szCs w:val="28"/>
          <w:lang w:eastAsia="ru-RU"/>
        </w:rPr>
      </w:pPr>
      <w:r w:rsidRPr="008F450E">
        <w:rPr>
          <w:rFonts w:ascii="Times New Roman" w:eastAsia="Times New Roman" w:hAnsi="Times New Roman" w:cs="Times New Roman"/>
          <w:b/>
          <w:sz w:val="28"/>
          <w:szCs w:val="28"/>
          <w:lang w:eastAsia="ru-RU"/>
        </w:rPr>
        <w:t>6. Порядок проведения Мероприятия</w:t>
      </w:r>
    </w:p>
    <w:p w:rsidR="008F450E" w:rsidRPr="008F450E" w:rsidRDefault="008F450E" w:rsidP="008F45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 xml:space="preserve">6.1. В рамках Форума пройдут научные и образовательные программы, выставки, акции, флеш-мобы, соревнования, фестивали, культурно-массовые развивающие и спортивные мероприятия, презентации социальных проектов, встречи с известными людьми. </w:t>
      </w:r>
    </w:p>
    <w:p w:rsidR="008F450E" w:rsidRPr="008F450E" w:rsidRDefault="008F450E" w:rsidP="008F45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6.2. Планируется проведение следующих тематических смен для  участников, указанных в пункте 5.1.1. настоящего Положения:</w:t>
      </w:r>
    </w:p>
    <w:p w:rsidR="008F450E" w:rsidRPr="008F450E" w:rsidRDefault="008F450E" w:rsidP="008F450E">
      <w:pPr>
        <w:spacing w:after="0" w:line="240" w:lineRule="auto"/>
        <w:ind w:firstLine="709"/>
        <w:jc w:val="both"/>
        <w:rPr>
          <w:rFonts w:ascii="Times New Roman" w:eastAsia="Times New Roman" w:hAnsi="Times New Roman" w:cs="Times New Roman"/>
          <w:b/>
          <w:sz w:val="28"/>
          <w:szCs w:val="28"/>
          <w:lang w:eastAsia="ru-RU"/>
        </w:rPr>
      </w:pPr>
      <w:r w:rsidRPr="008F450E">
        <w:rPr>
          <w:rFonts w:ascii="Times New Roman" w:eastAsia="Times New Roman" w:hAnsi="Times New Roman" w:cs="Times New Roman"/>
          <w:b/>
          <w:sz w:val="28"/>
          <w:szCs w:val="28"/>
          <w:lang w:eastAsia="ru-RU"/>
        </w:rPr>
        <w:t>6.2.1. Смена «ЗОЖ»</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i/>
          <w:sz w:val="28"/>
          <w:szCs w:val="28"/>
          <w:u w:val="single"/>
          <w:lang w:eastAsia="ru-RU"/>
        </w:rPr>
        <w:t xml:space="preserve">Целевая аудитория </w:t>
      </w:r>
      <w:r w:rsidRPr="008F450E">
        <w:rPr>
          <w:rFonts w:ascii="Times New Roman" w:eastAsia="Times New Roman" w:hAnsi="Times New Roman" w:cs="Times New Roman"/>
          <w:sz w:val="28"/>
          <w:szCs w:val="28"/>
          <w:lang w:eastAsia="ru-RU"/>
        </w:rPr>
        <w:t xml:space="preserve">- для тех, кто занимается спортом на любительском или профессиональном уровне, интересуется вопросами здорового образа </w:t>
      </w:r>
      <w:r w:rsidRPr="008F450E">
        <w:rPr>
          <w:rFonts w:ascii="Times New Roman" w:eastAsia="Times New Roman" w:hAnsi="Times New Roman" w:cs="Times New Roman"/>
          <w:sz w:val="28"/>
          <w:szCs w:val="28"/>
          <w:lang w:eastAsia="ru-RU"/>
        </w:rPr>
        <w:lastRenderedPageBreak/>
        <w:t>жизни, тренирует своих друзей и мечтает стать спортивным тренером в будущем, своим примером популяризирует спорт в городе/районе, хотел бы перенять опыт у опытных спортсменов, специалистов в области диетологии и медицины.</w:t>
      </w:r>
    </w:p>
    <w:p w:rsidR="008F450E" w:rsidRPr="008F450E" w:rsidRDefault="008F450E" w:rsidP="008F450E">
      <w:pPr>
        <w:spacing w:after="0" w:line="240" w:lineRule="auto"/>
        <w:ind w:firstLine="709"/>
        <w:jc w:val="both"/>
        <w:rPr>
          <w:rFonts w:ascii="Times New Roman" w:eastAsia="Times New Roman" w:hAnsi="Times New Roman" w:cs="Times New Roman"/>
          <w:i/>
          <w:sz w:val="28"/>
          <w:szCs w:val="28"/>
        </w:rPr>
      </w:pPr>
      <w:r w:rsidRPr="008F450E">
        <w:rPr>
          <w:rFonts w:ascii="Times New Roman" w:eastAsia="Times New Roman" w:hAnsi="Times New Roman" w:cs="Times New Roman"/>
          <w:i/>
          <w:sz w:val="28"/>
          <w:szCs w:val="28"/>
        </w:rPr>
        <w:t xml:space="preserve">Ожидаемые результаты проведения смены (участник получает): </w:t>
      </w:r>
    </w:p>
    <w:p w:rsidR="008F450E" w:rsidRPr="008F450E" w:rsidRDefault="008F450E" w:rsidP="008F450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 xml:space="preserve">– навыки мотивирования молодых людей к занятию спортом, фитнесом, здоровому и правильному питанию, пропаганде здорового образа жизни; </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sz w:val="28"/>
          <w:szCs w:val="28"/>
          <w:lang w:eastAsia="ru-RU"/>
        </w:rPr>
        <w:t>– </w:t>
      </w:r>
      <w:r w:rsidRPr="008F450E">
        <w:rPr>
          <w:rFonts w:ascii="Times New Roman" w:eastAsia="Times New Roman" w:hAnsi="Times New Roman" w:cs="Times New Roman"/>
          <w:sz w:val="28"/>
          <w:szCs w:val="28"/>
          <w:shd w:val="clear" w:color="auto" w:fill="FFFFFF"/>
        </w:rPr>
        <w:t>навыки распространения культуры спортивного питания среди молодежи;</w:t>
      </w:r>
    </w:p>
    <w:p w:rsidR="008F450E" w:rsidRPr="008F450E" w:rsidRDefault="008F450E" w:rsidP="008F450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 xml:space="preserve">– основы занимательной диетологии, сбалансированного питания; </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sz w:val="28"/>
          <w:szCs w:val="28"/>
          <w:lang w:eastAsia="ru-RU"/>
        </w:rPr>
        <w:t xml:space="preserve">– </w:t>
      </w:r>
      <w:r w:rsidRPr="008F450E">
        <w:rPr>
          <w:rFonts w:ascii="Times New Roman" w:eastAsia="Times New Roman" w:hAnsi="Times New Roman" w:cs="Times New Roman"/>
          <w:sz w:val="28"/>
          <w:szCs w:val="28"/>
        </w:rPr>
        <w:t>навыки реализации добровольческих проектов по тематике спорта и здорового образа жизни и механизмы их поддержки;</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sz w:val="28"/>
          <w:szCs w:val="28"/>
          <w:lang w:eastAsia="ru-RU"/>
        </w:rPr>
        <w:t xml:space="preserve">– </w:t>
      </w:r>
      <w:r w:rsidRPr="008F450E">
        <w:rPr>
          <w:rFonts w:ascii="Times New Roman" w:eastAsia="Times New Roman" w:hAnsi="Times New Roman" w:cs="Times New Roman"/>
          <w:sz w:val="28"/>
          <w:szCs w:val="28"/>
        </w:rPr>
        <w:t>методики стимулирования и поощрения подростков и молодежи, приобщающихся к здоровому образу жизни;</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sz w:val="28"/>
          <w:szCs w:val="28"/>
          <w:lang w:eastAsia="ru-RU"/>
        </w:rPr>
        <w:t xml:space="preserve">– </w:t>
      </w:r>
      <w:r w:rsidRPr="008F450E">
        <w:rPr>
          <w:rFonts w:ascii="Times New Roman" w:eastAsia="Times New Roman" w:hAnsi="Times New Roman" w:cs="Times New Roman"/>
          <w:sz w:val="28"/>
          <w:szCs w:val="28"/>
        </w:rPr>
        <w:t>основы проведения спортивных патрулей на основе работы групп гражданского реагирования;</w:t>
      </w:r>
    </w:p>
    <w:p w:rsidR="008F450E" w:rsidRPr="008F450E" w:rsidRDefault="008F450E" w:rsidP="008F450E">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 возможность демонстрации своих идей и достижений;</w:t>
      </w:r>
    </w:p>
    <w:p w:rsidR="008F450E" w:rsidRPr="008F450E" w:rsidRDefault="008F450E" w:rsidP="008F450E">
      <w:pPr>
        <w:spacing w:after="0" w:line="240" w:lineRule="auto"/>
        <w:ind w:firstLine="709"/>
        <w:jc w:val="both"/>
        <w:rPr>
          <w:rFonts w:ascii="Times New Roman" w:eastAsia="Times New Roman" w:hAnsi="Times New Roman" w:cs="Times New Roman"/>
          <w:i/>
          <w:sz w:val="28"/>
          <w:szCs w:val="28"/>
          <w:lang w:eastAsia="ru-RU"/>
        </w:rPr>
      </w:pPr>
      <w:r w:rsidRPr="008F450E">
        <w:rPr>
          <w:rFonts w:ascii="Times New Roman" w:eastAsia="Times New Roman" w:hAnsi="Times New Roman" w:cs="Times New Roman"/>
          <w:i/>
          <w:sz w:val="28"/>
          <w:szCs w:val="28"/>
          <w:lang w:eastAsia="ru-RU"/>
        </w:rPr>
        <w:t>Количество участников – 160 человек.</w:t>
      </w:r>
    </w:p>
    <w:p w:rsidR="008F450E" w:rsidRPr="008F450E" w:rsidRDefault="008F450E" w:rsidP="008F450E">
      <w:pPr>
        <w:spacing w:after="0" w:line="240" w:lineRule="auto"/>
        <w:ind w:firstLine="709"/>
        <w:jc w:val="both"/>
        <w:rPr>
          <w:rFonts w:ascii="Times New Roman" w:eastAsia="Times New Roman" w:hAnsi="Times New Roman" w:cs="Times New Roman"/>
          <w:i/>
          <w:color w:val="000000"/>
          <w:sz w:val="28"/>
          <w:szCs w:val="28"/>
          <w:lang w:eastAsia="ru-RU"/>
        </w:rPr>
      </w:pPr>
      <w:r w:rsidRPr="008F450E">
        <w:rPr>
          <w:rFonts w:ascii="Times New Roman" w:eastAsia="Times New Roman" w:hAnsi="Times New Roman" w:cs="Times New Roman"/>
          <w:i/>
          <w:color w:val="000000"/>
          <w:sz w:val="28"/>
          <w:szCs w:val="28"/>
          <w:lang w:eastAsia="ru-RU"/>
        </w:rPr>
        <w:t>Обязательные требования к претендентам на участие:</w:t>
      </w:r>
    </w:p>
    <w:p w:rsidR="008F450E" w:rsidRPr="008F450E" w:rsidRDefault="008F450E" w:rsidP="008F450E">
      <w:pPr>
        <w:spacing w:after="0" w:line="240" w:lineRule="auto"/>
        <w:ind w:firstLine="709"/>
        <w:jc w:val="both"/>
        <w:rPr>
          <w:rFonts w:ascii="Times New Roman" w:eastAsia="Times New Roman" w:hAnsi="Times New Roman" w:cs="Times New Roman"/>
          <w:i/>
          <w:color w:val="000000"/>
          <w:sz w:val="28"/>
          <w:szCs w:val="28"/>
          <w:lang w:eastAsia="ru-RU"/>
        </w:rPr>
      </w:pPr>
      <w:r w:rsidRPr="008F450E">
        <w:rPr>
          <w:rFonts w:ascii="Times New Roman" w:eastAsia="Times New Roman" w:hAnsi="Times New Roman" w:cs="Times New Roman"/>
          <w:sz w:val="28"/>
          <w:szCs w:val="28"/>
          <w:lang w:eastAsia="ru-RU"/>
        </w:rPr>
        <w:t>– </w:t>
      </w:r>
      <w:r w:rsidRPr="008F450E">
        <w:rPr>
          <w:rFonts w:ascii="Times New Roman" w:eastAsia="Times New Roman" w:hAnsi="Times New Roman" w:cs="Times New Roman"/>
          <w:color w:val="000000"/>
          <w:sz w:val="28"/>
          <w:szCs w:val="28"/>
          <w:lang w:eastAsia="ru-RU"/>
        </w:rPr>
        <w:t>участие/участие в организации/победы во всероссийских, межрегиональных, региональных, муниципальных конкурсах, выставках, олимпиадах, слетах, соревнованиях, образовательных мероприятиях по профилю смены (подтверждается копией дипломов/сертификатов, выпиской из протокола и (или) иными документами).</w:t>
      </w:r>
    </w:p>
    <w:p w:rsidR="008F450E" w:rsidRPr="008F450E" w:rsidRDefault="008F450E" w:rsidP="008F450E">
      <w:pPr>
        <w:widowControl w:val="0"/>
        <w:autoSpaceDE w:val="0"/>
        <w:autoSpaceDN w:val="0"/>
        <w:spacing w:after="0" w:line="240" w:lineRule="auto"/>
        <w:ind w:firstLine="851"/>
        <w:jc w:val="both"/>
        <w:rPr>
          <w:rFonts w:ascii="Times New Roman" w:eastAsia="Times New Roman" w:hAnsi="Times New Roman" w:cs="Times New Roman"/>
          <w:b/>
          <w:sz w:val="28"/>
          <w:szCs w:val="28"/>
        </w:rPr>
      </w:pPr>
      <w:r w:rsidRPr="008F450E">
        <w:rPr>
          <w:rFonts w:ascii="Times New Roman" w:eastAsia="Times New Roman" w:hAnsi="Times New Roman" w:cs="Times New Roman"/>
          <w:b/>
          <w:sz w:val="28"/>
          <w:szCs w:val="28"/>
          <w:lang w:eastAsia="ru-RU"/>
        </w:rPr>
        <w:t xml:space="preserve">6.2.2. </w:t>
      </w:r>
      <w:r w:rsidRPr="008F450E">
        <w:rPr>
          <w:rFonts w:ascii="Times New Roman" w:eastAsia="Times New Roman" w:hAnsi="Times New Roman" w:cs="Times New Roman"/>
          <w:b/>
          <w:sz w:val="28"/>
          <w:szCs w:val="28"/>
        </w:rPr>
        <w:t>Смена «АРТ-ЮГ»</w:t>
      </w:r>
    </w:p>
    <w:p w:rsidR="008F450E" w:rsidRPr="008F450E" w:rsidRDefault="008F450E" w:rsidP="008F450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F450E">
        <w:rPr>
          <w:rFonts w:ascii="Times New Roman" w:eastAsia="Times New Roman" w:hAnsi="Times New Roman" w:cs="Times New Roman"/>
          <w:i/>
          <w:sz w:val="28"/>
          <w:szCs w:val="28"/>
          <w:lang w:eastAsia="ru-RU"/>
        </w:rPr>
        <w:t>Целевая аудитория -</w:t>
      </w:r>
      <w:r w:rsidRPr="008F450E">
        <w:rPr>
          <w:rFonts w:ascii="Times New Roman" w:eastAsia="Times New Roman" w:hAnsi="Times New Roman" w:cs="Times New Roman"/>
          <w:sz w:val="28"/>
          <w:szCs w:val="28"/>
          <w:lang w:eastAsia="ru-RU"/>
        </w:rPr>
        <w:t xml:space="preserve"> для </w:t>
      </w:r>
      <w:r w:rsidRPr="008F450E">
        <w:rPr>
          <w:rFonts w:ascii="Times New Roman" w:eastAsia="Times New Roman" w:hAnsi="Times New Roman" w:cs="Times New Roman"/>
          <w:sz w:val="28"/>
          <w:szCs w:val="28"/>
          <w:bdr w:val="none" w:sz="0" w:space="0" w:color="auto" w:frame="1"/>
          <w:lang w:eastAsia="ru-RU"/>
        </w:rPr>
        <w:t xml:space="preserve">лучших представителей творческой молодежи: дизайнеров, архитекторов, урбанистов, представители стрит-арта, </w:t>
      </w:r>
      <w:r w:rsidRPr="008F450E">
        <w:rPr>
          <w:rFonts w:ascii="Times New Roman" w:eastAsia="Times New Roman" w:hAnsi="Times New Roman" w:cs="Times New Roman"/>
          <w:sz w:val="28"/>
          <w:szCs w:val="28"/>
          <w:shd w:val="clear" w:color="auto" w:fill="FFFFFF"/>
          <w:lang w:eastAsia="ru-RU"/>
        </w:rPr>
        <w:t xml:space="preserve">музыкантов, танцоров, художников, дизайнеров одежды, тех, кто </w:t>
      </w:r>
      <w:r w:rsidRPr="008F450E">
        <w:rPr>
          <w:rFonts w:ascii="Times New Roman" w:eastAsia="Times New Roman" w:hAnsi="Times New Roman" w:cs="Times New Roman"/>
          <w:sz w:val="28"/>
          <w:szCs w:val="28"/>
          <w:lang w:eastAsia="ru-RU"/>
        </w:rPr>
        <w:t xml:space="preserve">мечтает развиватьтворческие сообщества, </w:t>
      </w:r>
      <w:r w:rsidRPr="008F450E">
        <w:rPr>
          <w:rFonts w:ascii="Times New Roman" w:eastAsia="Times New Roman" w:hAnsi="Times New Roman" w:cs="Times New Roman"/>
          <w:sz w:val="28"/>
          <w:szCs w:val="28"/>
          <w:bdr w:val="none" w:sz="0" w:space="0" w:color="auto" w:frame="1"/>
          <w:lang w:eastAsia="ru-RU"/>
        </w:rPr>
        <w:t>пройти уникальные мастер-классы от ведущих экспертов данных областей искусства</w:t>
      </w:r>
      <w:r w:rsidRPr="008F450E">
        <w:rPr>
          <w:rFonts w:ascii="Times New Roman" w:eastAsia="Times New Roman" w:hAnsi="Times New Roman" w:cs="Times New Roman"/>
          <w:sz w:val="28"/>
          <w:szCs w:val="28"/>
          <w:lang w:eastAsia="ru-RU"/>
        </w:rPr>
        <w:t>, желает стать участником федеральных и региональных проектов связанных с творческой деятельностью.</w:t>
      </w:r>
    </w:p>
    <w:p w:rsidR="008F450E" w:rsidRPr="008F450E" w:rsidRDefault="008F450E" w:rsidP="008F450E">
      <w:pPr>
        <w:spacing w:after="0" w:line="240" w:lineRule="auto"/>
        <w:ind w:firstLine="709"/>
        <w:jc w:val="both"/>
        <w:rPr>
          <w:rFonts w:ascii="Times New Roman" w:eastAsia="Times New Roman" w:hAnsi="Times New Roman" w:cs="Times New Roman"/>
          <w:i/>
          <w:sz w:val="28"/>
          <w:szCs w:val="28"/>
        </w:rPr>
      </w:pPr>
      <w:r w:rsidRPr="008F450E">
        <w:rPr>
          <w:rFonts w:ascii="Times New Roman" w:eastAsia="Times New Roman" w:hAnsi="Times New Roman" w:cs="Times New Roman"/>
          <w:i/>
          <w:sz w:val="28"/>
          <w:szCs w:val="28"/>
        </w:rPr>
        <w:t xml:space="preserve"> Ожидаемые результаты проведения смены (участник получает): </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F450E">
        <w:rPr>
          <w:rFonts w:ascii="Times New Roman" w:eastAsia="Times New Roman" w:hAnsi="Times New Roman" w:cs="Times New Roman"/>
          <w:bCs/>
          <w:sz w:val="28"/>
          <w:szCs w:val="28"/>
          <w:lang w:eastAsia="ru-RU"/>
        </w:rPr>
        <w:t>– развитие творческих сообществ;</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F450E">
        <w:rPr>
          <w:rFonts w:ascii="Times New Roman" w:eastAsia="Times New Roman" w:hAnsi="Times New Roman" w:cs="Times New Roman"/>
          <w:bCs/>
          <w:sz w:val="28"/>
          <w:szCs w:val="28"/>
          <w:lang w:eastAsia="ru-RU"/>
        </w:rPr>
        <w:t>– новые знания в сфере культуры и искусства;</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F450E">
        <w:rPr>
          <w:rFonts w:ascii="Times New Roman" w:eastAsia="Times New Roman" w:hAnsi="Times New Roman" w:cs="Times New Roman"/>
          <w:bCs/>
          <w:sz w:val="28"/>
          <w:szCs w:val="28"/>
          <w:lang w:eastAsia="ru-RU"/>
        </w:rPr>
        <w:t>– навыки индивидуальной и коллективной творческой работы;</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F450E">
        <w:rPr>
          <w:rFonts w:ascii="Times New Roman" w:eastAsia="Times New Roman" w:hAnsi="Times New Roman" w:cs="Times New Roman"/>
          <w:bCs/>
          <w:sz w:val="28"/>
          <w:szCs w:val="28"/>
          <w:lang w:eastAsia="ru-RU"/>
        </w:rPr>
        <w:t>– привлечение креативной молодежи к решению практических кейсов по улучшению творческой среды;</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F450E">
        <w:rPr>
          <w:rFonts w:ascii="Times New Roman" w:eastAsia="Times New Roman" w:hAnsi="Times New Roman" w:cs="Times New Roman"/>
          <w:bCs/>
          <w:sz w:val="28"/>
          <w:szCs w:val="28"/>
          <w:lang w:eastAsia="ru-RU"/>
        </w:rPr>
        <w:t>– основы распространения среди молодежи основ культуры;</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F450E">
        <w:rPr>
          <w:rFonts w:ascii="Times New Roman" w:eastAsia="Times New Roman" w:hAnsi="Times New Roman" w:cs="Times New Roman"/>
          <w:bCs/>
          <w:sz w:val="28"/>
          <w:szCs w:val="28"/>
          <w:lang w:eastAsia="ru-RU"/>
        </w:rPr>
        <w:t>– информацию о государственной поддержке творческой молодежи;</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F450E">
        <w:rPr>
          <w:rFonts w:ascii="Times New Roman" w:eastAsia="Times New Roman" w:hAnsi="Times New Roman" w:cs="Times New Roman"/>
          <w:bCs/>
          <w:sz w:val="28"/>
          <w:szCs w:val="28"/>
          <w:lang w:eastAsia="ru-RU"/>
        </w:rPr>
        <w:t>– информацию о развитии, продюсировании и интеграции проектов в культурное сообщество;</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F450E">
        <w:rPr>
          <w:rFonts w:ascii="Times New Roman" w:eastAsia="Times New Roman" w:hAnsi="Times New Roman" w:cs="Times New Roman"/>
          <w:bCs/>
          <w:sz w:val="28"/>
          <w:szCs w:val="28"/>
          <w:lang w:eastAsia="ru-RU"/>
        </w:rPr>
        <w:t>– навык стимулирования интереса современной молодежи к различным направлениям культуры и искусства;</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bCs/>
          <w:sz w:val="28"/>
          <w:szCs w:val="28"/>
          <w:lang w:eastAsia="ru-RU"/>
        </w:rPr>
        <w:t>– возможность демонстрации</w:t>
      </w:r>
      <w:r w:rsidRPr="008F450E">
        <w:rPr>
          <w:rFonts w:ascii="Times New Roman" w:eastAsia="Times New Roman" w:hAnsi="Times New Roman" w:cs="Times New Roman"/>
          <w:sz w:val="28"/>
          <w:szCs w:val="28"/>
          <w:lang w:eastAsia="ru-RU"/>
        </w:rPr>
        <w:t xml:space="preserve"> достижений в сфере культуры и искусства;</w:t>
      </w:r>
    </w:p>
    <w:p w:rsidR="008F450E" w:rsidRPr="008F450E" w:rsidRDefault="008F450E" w:rsidP="008F450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 возможность обмена опытом в вопросах культуры и искусства;</w:t>
      </w:r>
    </w:p>
    <w:p w:rsidR="008F450E" w:rsidRPr="008F450E" w:rsidRDefault="008F450E" w:rsidP="008F450E">
      <w:pPr>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8F450E">
        <w:rPr>
          <w:rFonts w:ascii="Times New Roman" w:eastAsia="Times New Roman" w:hAnsi="Times New Roman" w:cs="Times New Roman"/>
          <w:sz w:val="28"/>
          <w:szCs w:val="28"/>
          <w:lang w:eastAsia="ru-RU"/>
        </w:rPr>
        <w:t xml:space="preserve">– </w:t>
      </w:r>
      <w:r w:rsidRPr="008F450E">
        <w:rPr>
          <w:rFonts w:ascii="Times New Roman" w:eastAsia="Times New Roman" w:hAnsi="Times New Roman" w:cs="Times New Roman"/>
          <w:sz w:val="28"/>
          <w:szCs w:val="28"/>
          <w:shd w:val="clear" w:color="auto" w:fill="FFFFFF"/>
          <w:lang w:eastAsia="ru-RU"/>
        </w:rPr>
        <w:t>основы дизайн-мышления;</w:t>
      </w:r>
    </w:p>
    <w:p w:rsidR="008F450E" w:rsidRPr="008F450E" w:rsidRDefault="008F450E" w:rsidP="008F450E">
      <w:pPr>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8F450E">
        <w:rPr>
          <w:rFonts w:ascii="Times New Roman" w:eastAsia="Times New Roman" w:hAnsi="Times New Roman" w:cs="Times New Roman"/>
          <w:sz w:val="28"/>
          <w:szCs w:val="28"/>
          <w:lang w:eastAsia="ru-RU"/>
        </w:rPr>
        <w:lastRenderedPageBreak/>
        <w:t xml:space="preserve">– </w:t>
      </w:r>
      <w:r w:rsidRPr="008F450E">
        <w:rPr>
          <w:rFonts w:ascii="Times New Roman" w:eastAsia="Times New Roman" w:hAnsi="Times New Roman" w:cs="Times New Roman"/>
          <w:sz w:val="28"/>
          <w:szCs w:val="28"/>
          <w:shd w:val="clear" w:color="auto" w:fill="FFFFFF"/>
          <w:lang w:eastAsia="ru-RU"/>
        </w:rPr>
        <w:t>знания о видах мероприятий, этапах их проведения, планировании, целевой аудитории, месте проведения и др.;</w:t>
      </w:r>
    </w:p>
    <w:p w:rsidR="008F450E" w:rsidRPr="008F450E" w:rsidRDefault="008F450E" w:rsidP="008F450E">
      <w:pPr>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8F450E">
        <w:rPr>
          <w:rFonts w:ascii="Times New Roman" w:eastAsia="Times New Roman" w:hAnsi="Times New Roman" w:cs="Times New Roman"/>
          <w:sz w:val="28"/>
          <w:szCs w:val="28"/>
          <w:lang w:eastAsia="ru-RU"/>
        </w:rPr>
        <w:t xml:space="preserve">– </w:t>
      </w:r>
      <w:r w:rsidRPr="008F450E">
        <w:rPr>
          <w:rFonts w:ascii="Times New Roman" w:eastAsia="Times New Roman" w:hAnsi="Times New Roman" w:cs="Times New Roman"/>
          <w:sz w:val="28"/>
          <w:szCs w:val="28"/>
          <w:shd w:val="clear" w:color="auto" w:fill="FFFFFF"/>
          <w:lang w:eastAsia="ru-RU"/>
        </w:rPr>
        <w:t xml:space="preserve">навыки </w:t>
      </w:r>
      <w:r w:rsidRPr="008F450E">
        <w:rPr>
          <w:rFonts w:ascii="Times New Roman" w:eastAsia="Times New Roman" w:hAnsi="Times New Roman" w:cs="Times New Roman"/>
          <w:bCs/>
          <w:sz w:val="28"/>
          <w:szCs w:val="28"/>
          <w:shd w:val="clear" w:color="auto" w:fill="FFFFFF"/>
          <w:lang w:eastAsia="ru-RU"/>
        </w:rPr>
        <w:t>event</w:t>
      </w:r>
      <w:r w:rsidRPr="008F450E">
        <w:rPr>
          <w:rFonts w:ascii="Times New Roman" w:eastAsia="Times New Roman" w:hAnsi="Times New Roman" w:cs="Times New Roman"/>
          <w:sz w:val="28"/>
          <w:szCs w:val="28"/>
          <w:shd w:val="clear" w:color="auto" w:fill="FFFFFF"/>
          <w:lang w:eastAsia="ru-RU"/>
        </w:rPr>
        <w:t>-</w:t>
      </w:r>
      <w:r w:rsidRPr="008F450E">
        <w:rPr>
          <w:rFonts w:ascii="Times New Roman" w:eastAsia="Times New Roman" w:hAnsi="Times New Roman" w:cs="Times New Roman"/>
          <w:bCs/>
          <w:sz w:val="28"/>
          <w:szCs w:val="28"/>
          <w:shd w:val="clear" w:color="auto" w:fill="FFFFFF"/>
          <w:lang w:eastAsia="ru-RU"/>
        </w:rPr>
        <w:t>менеджмента;</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shd w:val="clear" w:color="auto" w:fill="FFFFFF"/>
        </w:rPr>
      </w:pPr>
      <w:r w:rsidRPr="008F450E">
        <w:rPr>
          <w:rFonts w:ascii="Times New Roman" w:eastAsia="Times New Roman" w:hAnsi="Times New Roman" w:cs="Times New Roman"/>
          <w:sz w:val="28"/>
          <w:szCs w:val="28"/>
          <w:lang w:eastAsia="ru-RU"/>
        </w:rPr>
        <w:t xml:space="preserve">– </w:t>
      </w:r>
      <w:r w:rsidRPr="008F450E">
        <w:rPr>
          <w:rFonts w:ascii="Times New Roman" w:eastAsia="Times New Roman" w:hAnsi="Times New Roman" w:cs="Times New Roman"/>
          <w:sz w:val="28"/>
          <w:szCs w:val="28"/>
          <w:shd w:val="clear" w:color="auto" w:fill="FFFFFF"/>
        </w:rPr>
        <w:t xml:space="preserve">навыки публичных выступлений, ораторского искусства; </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shd w:val="clear" w:color="auto" w:fill="FFFFFF"/>
        </w:rPr>
      </w:pPr>
      <w:r w:rsidRPr="008F450E">
        <w:rPr>
          <w:rFonts w:ascii="Times New Roman" w:eastAsia="Times New Roman" w:hAnsi="Times New Roman" w:cs="Times New Roman"/>
          <w:sz w:val="28"/>
          <w:szCs w:val="28"/>
          <w:lang w:eastAsia="ru-RU"/>
        </w:rPr>
        <w:t xml:space="preserve">– </w:t>
      </w:r>
      <w:r w:rsidRPr="008F450E">
        <w:rPr>
          <w:rFonts w:ascii="Times New Roman" w:eastAsia="Times New Roman" w:hAnsi="Times New Roman" w:cs="Times New Roman"/>
          <w:sz w:val="28"/>
          <w:szCs w:val="28"/>
          <w:shd w:val="clear" w:color="auto" w:fill="FFFFFF"/>
        </w:rPr>
        <w:t>навыки формирования команды единомышленников для проведения мероприятий;</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shd w:val="clear" w:color="auto" w:fill="FFFFFF"/>
        </w:rPr>
      </w:pPr>
      <w:r w:rsidRPr="008F450E">
        <w:rPr>
          <w:rFonts w:ascii="Times New Roman" w:eastAsia="Times New Roman" w:hAnsi="Times New Roman" w:cs="Times New Roman"/>
          <w:sz w:val="28"/>
          <w:szCs w:val="28"/>
          <w:lang w:eastAsia="ru-RU"/>
        </w:rPr>
        <w:t>– </w:t>
      </w:r>
      <w:r w:rsidRPr="008F450E">
        <w:rPr>
          <w:rFonts w:ascii="Times New Roman" w:eastAsia="Times New Roman" w:hAnsi="Times New Roman" w:cs="Times New Roman"/>
          <w:sz w:val="28"/>
          <w:szCs w:val="28"/>
        </w:rPr>
        <w:t xml:space="preserve">способы привлечения партнеров для организации и проведения молодежных мероприятий, </w:t>
      </w:r>
      <w:r w:rsidRPr="008F450E">
        <w:rPr>
          <w:rFonts w:ascii="Times New Roman" w:eastAsia="Times New Roman" w:hAnsi="Times New Roman" w:cs="Times New Roman"/>
          <w:sz w:val="28"/>
          <w:szCs w:val="28"/>
          <w:shd w:val="clear" w:color="auto" w:fill="FFFFFF"/>
        </w:rPr>
        <w:t>работы со СМИ.</w:t>
      </w:r>
    </w:p>
    <w:p w:rsidR="008F450E" w:rsidRPr="008F450E" w:rsidRDefault="008F450E" w:rsidP="008F450E">
      <w:pPr>
        <w:spacing w:after="0" w:line="240" w:lineRule="auto"/>
        <w:ind w:firstLine="709"/>
        <w:jc w:val="both"/>
        <w:rPr>
          <w:rFonts w:ascii="Times New Roman" w:eastAsia="Times New Roman" w:hAnsi="Times New Roman" w:cs="Times New Roman"/>
          <w:i/>
          <w:color w:val="000000"/>
          <w:sz w:val="28"/>
          <w:szCs w:val="28"/>
          <w:lang w:eastAsia="ru-RU"/>
        </w:rPr>
      </w:pPr>
      <w:r w:rsidRPr="008F450E">
        <w:rPr>
          <w:rFonts w:ascii="Times New Roman" w:eastAsia="Times New Roman" w:hAnsi="Times New Roman" w:cs="Times New Roman"/>
          <w:i/>
          <w:sz w:val="28"/>
          <w:szCs w:val="28"/>
          <w:lang w:eastAsia="ru-RU"/>
        </w:rPr>
        <w:t>Количество участников – 184 человека.</w:t>
      </w:r>
    </w:p>
    <w:p w:rsidR="008F450E" w:rsidRPr="008F450E" w:rsidRDefault="008F450E" w:rsidP="008F450E">
      <w:pPr>
        <w:spacing w:after="0" w:line="240" w:lineRule="auto"/>
        <w:ind w:firstLine="709"/>
        <w:jc w:val="both"/>
        <w:rPr>
          <w:rFonts w:ascii="Times New Roman" w:eastAsia="Times New Roman" w:hAnsi="Times New Roman" w:cs="Times New Roman"/>
          <w:i/>
          <w:color w:val="000000"/>
          <w:sz w:val="28"/>
          <w:szCs w:val="28"/>
          <w:lang w:eastAsia="ru-RU"/>
        </w:rPr>
      </w:pPr>
      <w:r w:rsidRPr="008F450E">
        <w:rPr>
          <w:rFonts w:ascii="Times New Roman" w:eastAsia="Times New Roman" w:hAnsi="Times New Roman" w:cs="Times New Roman"/>
          <w:i/>
          <w:color w:val="000000"/>
          <w:sz w:val="28"/>
          <w:szCs w:val="28"/>
          <w:lang w:eastAsia="ru-RU"/>
        </w:rPr>
        <w:t>Обязательные требования к претендентам на участие:</w:t>
      </w:r>
    </w:p>
    <w:p w:rsidR="008F450E" w:rsidRPr="008F450E" w:rsidRDefault="008F450E" w:rsidP="008F450E">
      <w:pPr>
        <w:spacing w:after="0" w:line="240" w:lineRule="auto"/>
        <w:ind w:firstLine="709"/>
        <w:jc w:val="both"/>
        <w:rPr>
          <w:rFonts w:ascii="Times New Roman" w:eastAsia="Times New Roman" w:hAnsi="Times New Roman" w:cs="Times New Roman"/>
          <w:i/>
          <w:color w:val="000000"/>
          <w:sz w:val="28"/>
          <w:szCs w:val="28"/>
          <w:lang w:eastAsia="ru-RU"/>
        </w:rPr>
      </w:pPr>
      <w:r w:rsidRPr="008F450E">
        <w:rPr>
          <w:rFonts w:ascii="Times New Roman" w:eastAsia="Times New Roman" w:hAnsi="Times New Roman" w:cs="Times New Roman"/>
          <w:sz w:val="28"/>
          <w:szCs w:val="28"/>
          <w:lang w:eastAsia="ru-RU"/>
        </w:rPr>
        <w:t>– </w:t>
      </w:r>
      <w:r w:rsidRPr="008F450E">
        <w:rPr>
          <w:rFonts w:ascii="Times New Roman" w:eastAsia="Times New Roman" w:hAnsi="Times New Roman" w:cs="Times New Roman"/>
          <w:color w:val="000000"/>
          <w:sz w:val="28"/>
          <w:szCs w:val="28"/>
          <w:lang w:eastAsia="ru-RU"/>
        </w:rPr>
        <w:t>участие/участие в организации/победы во всероссийских, межрегиональных, региональных, муниципальных конкурсах, выставках, олимпиадах, слетах, соревнованиях, образовательных мероприятиях по профилю смены (подтверждается копией дипломов/сертификатов, выпиской из протокола и (или) иными документами).</w:t>
      </w:r>
    </w:p>
    <w:p w:rsidR="008F450E" w:rsidRPr="008F450E" w:rsidRDefault="008F450E" w:rsidP="008F450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8F450E">
        <w:rPr>
          <w:rFonts w:ascii="Times New Roman" w:eastAsia="Times New Roman" w:hAnsi="Times New Roman" w:cs="Times New Roman"/>
          <w:b/>
          <w:sz w:val="28"/>
          <w:szCs w:val="28"/>
        </w:rPr>
        <w:t>6.2.3. Смена  «ВОЛОНТЕРЫ ПОБЕДЫ»</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i/>
          <w:sz w:val="28"/>
          <w:szCs w:val="28"/>
        </w:rPr>
        <w:t>Целевая аудитория:</w:t>
      </w:r>
      <w:r w:rsidRPr="008F450E">
        <w:rPr>
          <w:rFonts w:ascii="Times New Roman" w:eastAsia="Times New Roman" w:hAnsi="Times New Roman" w:cs="Times New Roman"/>
          <w:sz w:val="28"/>
          <w:szCs w:val="28"/>
        </w:rPr>
        <w:t xml:space="preserve">для тех, кто интересуется вопросами истории, участвует в мероприятиях патриотической направленности, увлекается краеведением Дона, участвует в военно-исторических реконструкциях и поисковых отрядах, имеет отношение к казачеству, обучается/обучался в кадетских казачьих корпусах, увлекается военно-спортивной и духовной подготовкой, кого волнуют вопросы фальсификации истории,  а также для тех, для кого понятия «патриотизм», «долг», «совесть», «достоинство» - не пустые слова, а неотъемлемые качества жизни. </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8F450E">
        <w:rPr>
          <w:rFonts w:ascii="Times New Roman" w:eastAsia="Times New Roman" w:hAnsi="Times New Roman" w:cs="Times New Roman"/>
          <w:i/>
          <w:sz w:val="28"/>
          <w:szCs w:val="28"/>
          <w:lang w:eastAsia="ru-RU"/>
        </w:rPr>
        <w:t xml:space="preserve">Ожидаемые результаты проведения смены (участник получает): </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sz w:val="28"/>
          <w:szCs w:val="28"/>
          <w:lang w:eastAsia="ru-RU"/>
        </w:rPr>
        <w:t xml:space="preserve">– </w:t>
      </w:r>
      <w:r w:rsidRPr="008F450E">
        <w:rPr>
          <w:rFonts w:ascii="Times New Roman" w:eastAsia="Times New Roman" w:hAnsi="Times New Roman" w:cs="Times New Roman"/>
          <w:sz w:val="28"/>
          <w:szCs w:val="28"/>
        </w:rPr>
        <w:t>технологии патриотического воспитания;</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sz w:val="28"/>
          <w:szCs w:val="28"/>
          <w:lang w:eastAsia="ru-RU"/>
        </w:rPr>
        <w:t xml:space="preserve">– </w:t>
      </w:r>
      <w:r w:rsidRPr="008F450E">
        <w:rPr>
          <w:rFonts w:ascii="Times New Roman" w:eastAsia="Times New Roman" w:hAnsi="Times New Roman" w:cs="Times New Roman"/>
          <w:sz w:val="28"/>
          <w:szCs w:val="28"/>
        </w:rPr>
        <w:t>навыки вовлечения молодых людей в добровольную, социально-значимую деятельность патриотической направленности;</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sz w:val="28"/>
          <w:szCs w:val="28"/>
          <w:lang w:eastAsia="ru-RU"/>
        </w:rPr>
        <w:t xml:space="preserve">– </w:t>
      </w:r>
      <w:r w:rsidRPr="008F450E">
        <w:rPr>
          <w:rFonts w:ascii="Times New Roman" w:eastAsia="Times New Roman" w:hAnsi="Times New Roman" w:cs="Times New Roman"/>
          <w:sz w:val="28"/>
          <w:szCs w:val="28"/>
        </w:rPr>
        <w:t>знания об истории казачества,  культуры и быта казаков;</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sz w:val="28"/>
          <w:szCs w:val="28"/>
          <w:lang w:eastAsia="ru-RU"/>
        </w:rPr>
        <w:t xml:space="preserve">– </w:t>
      </w:r>
      <w:r w:rsidRPr="008F450E">
        <w:rPr>
          <w:rFonts w:ascii="Times New Roman" w:eastAsia="Times New Roman" w:hAnsi="Times New Roman" w:cs="Times New Roman"/>
          <w:sz w:val="28"/>
          <w:szCs w:val="28"/>
        </w:rPr>
        <w:t>основы военно-спортивной и духовной подготовки молодежи;</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sz w:val="28"/>
          <w:szCs w:val="28"/>
          <w:lang w:eastAsia="ru-RU"/>
        </w:rPr>
        <w:t>– </w:t>
      </w:r>
      <w:r w:rsidRPr="008F450E">
        <w:rPr>
          <w:rFonts w:ascii="Times New Roman" w:eastAsia="Times New Roman" w:hAnsi="Times New Roman" w:cs="Times New Roman"/>
          <w:sz w:val="28"/>
          <w:szCs w:val="28"/>
        </w:rPr>
        <w:t>основы подготовки к участию в военно-исторических реконструкциях;</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sz w:val="28"/>
          <w:szCs w:val="28"/>
          <w:lang w:eastAsia="ru-RU"/>
        </w:rPr>
        <w:t xml:space="preserve">– </w:t>
      </w:r>
      <w:r w:rsidRPr="008F450E">
        <w:rPr>
          <w:rFonts w:ascii="Times New Roman" w:eastAsia="Times New Roman" w:hAnsi="Times New Roman" w:cs="Times New Roman"/>
          <w:sz w:val="28"/>
          <w:szCs w:val="28"/>
        </w:rPr>
        <w:t>основы подготовки молодых граждан к служению Отечеству на военном поприще;</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sz w:val="28"/>
          <w:szCs w:val="28"/>
          <w:lang w:eastAsia="ru-RU"/>
        </w:rPr>
        <w:t xml:space="preserve">– </w:t>
      </w:r>
      <w:r w:rsidRPr="008F450E">
        <w:rPr>
          <w:rFonts w:ascii="Times New Roman" w:eastAsia="Times New Roman" w:hAnsi="Times New Roman" w:cs="Times New Roman"/>
          <w:sz w:val="28"/>
          <w:szCs w:val="28"/>
        </w:rPr>
        <w:t>мотивацию к прохождению службы в Вооруженных силах РФ;</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sz w:val="28"/>
          <w:szCs w:val="28"/>
          <w:lang w:eastAsia="ru-RU"/>
        </w:rPr>
        <w:t xml:space="preserve">– </w:t>
      </w:r>
      <w:r w:rsidRPr="008F450E">
        <w:rPr>
          <w:rFonts w:ascii="Times New Roman" w:eastAsia="Times New Roman" w:hAnsi="Times New Roman" w:cs="Times New Roman"/>
          <w:sz w:val="28"/>
          <w:szCs w:val="28"/>
        </w:rPr>
        <w:t xml:space="preserve">основы армейской службы и ее популяризации среди допризывной молодежи; </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sz w:val="28"/>
          <w:szCs w:val="28"/>
          <w:lang w:eastAsia="ru-RU"/>
        </w:rPr>
        <w:t xml:space="preserve">– </w:t>
      </w:r>
      <w:r w:rsidRPr="008F450E">
        <w:rPr>
          <w:rFonts w:ascii="Times New Roman" w:eastAsia="Times New Roman" w:hAnsi="Times New Roman" w:cs="Times New Roman"/>
          <w:sz w:val="28"/>
          <w:szCs w:val="28"/>
        </w:rPr>
        <w:t>основы преемственности поколений и русских воинских традиции;</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sz w:val="28"/>
          <w:szCs w:val="28"/>
          <w:lang w:eastAsia="ru-RU"/>
        </w:rPr>
        <w:t xml:space="preserve">– </w:t>
      </w:r>
      <w:r w:rsidRPr="008F450E">
        <w:rPr>
          <w:rFonts w:ascii="Times New Roman" w:eastAsia="Times New Roman" w:hAnsi="Times New Roman" w:cs="Times New Roman"/>
          <w:sz w:val="28"/>
          <w:szCs w:val="28"/>
        </w:rPr>
        <w:t>информацию о перспективах развития казачьего движения;</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sz w:val="28"/>
          <w:szCs w:val="28"/>
          <w:lang w:eastAsia="ru-RU"/>
        </w:rPr>
        <w:t>– </w:t>
      </w:r>
      <w:r w:rsidRPr="008F450E">
        <w:rPr>
          <w:rFonts w:ascii="Times New Roman" w:eastAsia="Times New Roman" w:hAnsi="Times New Roman" w:cs="Times New Roman"/>
          <w:sz w:val="28"/>
          <w:szCs w:val="28"/>
        </w:rPr>
        <w:t>инструменты популяризация государственных символов России (флаг, герб) и гимна;</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8F450E">
        <w:rPr>
          <w:rFonts w:ascii="Times New Roman" w:eastAsia="Times New Roman" w:hAnsi="Times New Roman" w:cs="Times New Roman"/>
          <w:bCs/>
          <w:i/>
          <w:sz w:val="28"/>
          <w:szCs w:val="28"/>
          <w:lang w:eastAsia="ru-RU"/>
        </w:rPr>
        <w:t>Количество участников – 100 человек.</w:t>
      </w:r>
    </w:p>
    <w:p w:rsidR="008F450E" w:rsidRPr="008F450E" w:rsidRDefault="008F450E" w:rsidP="008F450E">
      <w:pPr>
        <w:tabs>
          <w:tab w:val="left" w:pos="1134"/>
        </w:tabs>
        <w:spacing w:after="0" w:line="240" w:lineRule="auto"/>
        <w:ind w:firstLine="709"/>
        <w:jc w:val="both"/>
        <w:rPr>
          <w:rFonts w:ascii="Times New Roman" w:eastAsia="Times New Roman" w:hAnsi="Times New Roman" w:cs="Times New Roman"/>
          <w:i/>
          <w:color w:val="000000"/>
          <w:sz w:val="28"/>
          <w:szCs w:val="28"/>
          <w:lang w:eastAsia="ru-RU"/>
        </w:rPr>
      </w:pPr>
      <w:r w:rsidRPr="008F450E">
        <w:rPr>
          <w:rFonts w:ascii="Times New Roman" w:eastAsia="Times New Roman" w:hAnsi="Times New Roman" w:cs="Times New Roman"/>
          <w:i/>
          <w:sz w:val="28"/>
          <w:szCs w:val="28"/>
          <w:lang w:eastAsia="ru-RU"/>
        </w:rPr>
        <w:t>Обязательные требования к претендентам на участие:</w:t>
      </w:r>
    </w:p>
    <w:p w:rsidR="008F450E" w:rsidRPr="008F450E" w:rsidRDefault="008F450E" w:rsidP="008F450E">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sz w:val="28"/>
          <w:szCs w:val="28"/>
          <w:lang w:eastAsia="ru-RU"/>
        </w:rPr>
        <w:t>– </w:t>
      </w:r>
      <w:r w:rsidRPr="008F450E">
        <w:rPr>
          <w:rFonts w:ascii="Times New Roman" w:eastAsia="Times New Roman" w:hAnsi="Times New Roman" w:cs="Times New Roman"/>
          <w:color w:val="000000"/>
          <w:sz w:val="28"/>
          <w:szCs w:val="28"/>
          <w:lang w:eastAsia="ru-RU"/>
        </w:rPr>
        <w:t xml:space="preserve">участие/участие в организации/победы во всероссийских, межрегиональных, региональных, муниципальных конкурсах, выставках, олимпиадах, слетах, соревнованиях, образовательных мероприятиях по </w:t>
      </w:r>
      <w:r w:rsidRPr="008F450E">
        <w:rPr>
          <w:rFonts w:ascii="Times New Roman" w:eastAsia="Times New Roman" w:hAnsi="Times New Roman" w:cs="Times New Roman"/>
          <w:color w:val="000000"/>
          <w:sz w:val="28"/>
          <w:szCs w:val="28"/>
          <w:lang w:eastAsia="ru-RU"/>
        </w:rPr>
        <w:lastRenderedPageBreak/>
        <w:t>профилю смены (подтверждается копией дипломов/сертификатов, выпиской из протокола и (или) иными документами).</w:t>
      </w:r>
    </w:p>
    <w:p w:rsidR="008F450E" w:rsidRPr="008F450E" w:rsidRDefault="008F450E" w:rsidP="008F450E">
      <w:pPr>
        <w:widowControl w:val="0"/>
        <w:autoSpaceDE w:val="0"/>
        <w:autoSpaceDN w:val="0"/>
        <w:spacing w:after="0" w:line="240" w:lineRule="auto"/>
        <w:ind w:firstLine="709"/>
        <w:jc w:val="both"/>
        <w:rPr>
          <w:rFonts w:ascii="Times New Roman" w:eastAsia="Times New Roman" w:hAnsi="Times New Roman" w:cs="Times New Roman"/>
          <w:b/>
          <w:sz w:val="32"/>
          <w:szCs w:val="28"/>
        </w:rPr>
      </w:pPr>
      <w:r w:rsidRPr="008F450E">
        <w:rPr>
          <w:rFonts w:ascii="Times New Roman" w:eastAsia="Times New Roman" w:hAnsi="Times New Roman" w:cs="Times New Roman"/>
          <w:b/>
          <w:sz w:val="28"/>
          <w:szCs w:val="28"/>
        </w:rPr>
        <w:t xml:space="preserve">6.2.4.Смена </w:t>
      </w:r>
      <w:r w:rsidRPr="008F450E">
        <w:rPr>
          <w:rFonts w:ascii="Times New Roman" w:eastAsia="Times New Roman" w:hAnsi="Times New Roman" w:cs="Times New Roman"/>
          <w:b/>
          <w:sz w:val="28"/>
          <w:szCs w:val="26"/>
        </w:rPr>
        <w:t>«РСО»</w:t>
      </w:r>
    </w:p>
    <w:p w:rsidR="008F450E" w:rsidRPr="008F450E" w:rsidRDefault="008F450E" w:rsidP="008F450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8F450E">
        <w:rPr>
          <w:rFonts w:ascii="Times New Roman" w:eastAsia="Times New Roman" w:hAnsi="Times New Roman" w:cs="Times New Roman"/>
          <w:i/>
          <w:sz w:val="28"/>
          <w:szCs w:val="28"/>
          <w:lang w:eastAsia="ru-RU"/>
        </w:rPr>
        <w:t>Целевая аудитория:</w:t>
      </w:r>
      <w:r w:rsidRPr="008F450E">
        <w:rPr>
          <w:rFonts w:ascii="Times New Roman" w:eastAsia="Times New Roman" w:hAnsi="Times New Roman" w:cs="Times New Roman"/>
          <w:sz w:val="28"/>
          <w:szCs w:val="28"/>
          <w:lang w:eastAsia="ru-RU"/>
        </w:rPr>
        <w:t xml:space="preserve"> для </w:t>
      </w:r>
      <w:r w:rsidRPr="008F450E">
        <w:rPr>
          <w:rFonts w:ascii="Times New Roman" w:eastAsia="Times New Roman" w:hAnsi="Times New Roman" w:cs="Times New Roman"/>
          <w:sz w:val="28"/>
          <w:szCs w:val="28"/>
          <w:bdr w:val="none" w:sz="0" w:space="0" w:color="auto" w:frame="1"/>
          <w:lang w:eastAsia="ru-RU"/>
        </w:rPr>
        <w:t>представителей студенческих отрядов Южного федерального округа.</w:t>
      </w:r>
    </w:p>
    <w:p w:rsidR="008F450E" w:rsidRPr="008F450E" w:rsidRDefault="008F450E" w:rsidP="008F450E">
      <w:pPr>
        <w:spacing w:after="0" w:line="240" w:lineRule="auto"/>
        <w:ind w:firstLine="709"/>
        <w:jc w:val="both"/>
        <w:rPr>
          <w:rFonts w:ascii="Times New Roman" w:eastAsia="Times New Roman" w:hAnsi="Times New Roman" w:cs="Times New Roman"/>
          <w:i/>
          <w:sz w:val="28"/>
          <w:szCs w:val="28"/>
        </w:rPr>
      </w:pPr>
      <w:r w:rsidRPr="008F450E">
        <w:rPr>
          <w:rFonts w:ascii="Times New Roman" w:eastAsia="Times New Roman" w:hAnsi="Times New Roman" w:cs="Times New Roman"/>
          <w:i/>
          <w:sz w:val="28"/>
          <w:szCs w:val="28"/>
        </w:rPr>
        <w:t xml:space="preserve">Ожидаемые результаты проведения смены (участник получает): </w:t>
      </w:r>
    </w:p>
    <w:p w:rsidR="008F450E" w:rsidRPr="008F450E" w:rsidRDefault="008F450E" w:rsidP="008F450E">
      <w:pPr>
        <w:shd w:val="clear" w:color="auto" w:fill="FFFFFF"/>
        <w:spacing w:after="0" w:line="240" w:lineRule="auto"/>
        <w:ind w:firstLine="709"/>
        <w:jc w:val="both"/>
        <w:textAlignment w:val="baseline"/>
        <w:rPr>
          <w:rFonts w:ascii="Times New Roman" w:eastAsia="Times New Roman" w:hAnsi="Times New Roman" w:cs="Times New Roman"/>
          <w:bCs/>
          <w:sz w:val="28"/>
          <w:szCs w:val="28"/>
          <w:lang w:eastAsia="ru-RU"/>
        </w:rPr>
      </w:pPr>
      <w:r w:rsidRPr="008F450E">
        <w:rPr>
          <w:rFonts w:ascii="Times New Roman" w:eastAsia="Times New Roman" w:hAnsi="Times New Roman" w:cs="Times New Roman"/>
          <w:sz w:val="28"/>
          <w:szCs w:val="28"/>
          <w:lang w:eastAsia="ru-RU"/>
        </w:rPr>
        <w:t xml:space="preserve">– информацию о действующих студенческих отрядах на территории Южного федерального округа; </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F450E">
        <w:rPr>
          <w:rFonts w:ascii="Times New Roman" w:eastAsia="Times New Roman" w:hAnsi="Times New Roman" w:cs="Times New Roman"/>
          <w:sz w:val="28"/>
          <w:szCs w:val="28"/>
          <w:lang w:eastAsia="ru-RU"/>
        </w:rPr>
        <w:t>– </w:t>
      </w:r>
      <w:r w:rsidRPr="008F450E">
        <w:rPr>
          <w:rFonts w:ascii="Times New Roman" w:eastAsia="Times New Roman" w:hAnsi="Times New Roman" w:cs="Times New Roman"/>
          <w:bCs/>
          <w:sz w:val="28"/>
          <w:szCs w:val="28"/>
          <w:lang w:eastAsia="ru-RU"/>
        </w:rPr>
        <w:t>информацию о нормативной основе деятельности студенческих отрядов на федеральном и региональном уровне;</w:t>
      </w:r>
    </w:p>
    <w:p w:rsidR="008F450E" w:rsidRPr="008F450E" w:rsidRDefault="008F450E" w:rsidP="008F450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 информацию о мерах и механизмах государственной поддержке движения студенческих отрядов;</w:t>
      </w:r>
    </w:p>
    <w:p w:rsidR="008F450E" w:rsidRPr="008F450E" w:rsidRDefault="008F450E" w:rsidP="008F450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 информацию о механизмах взаимодействия с органами государственной власти и работодателями.</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8F450E">
        <w:rPr>
          <w:rFonts w:ascii="Times New Roman" w:eastAsia="Times New Roman" w:hAnsi="Times New Roman" w:cs="Times New Roman"/>
          <w:i/>
          <w:sz w:val="28"/>
          <w:szCs w:val="28"/>
          <w:lang w:eastAsia="ru-RU"/>
        </w:rPr>
        <w:t xml:space="preserve">Количество участников – </w:t>
      </w:r>
      <w:r w:rsidRPr="008F450E">
        <w:rPr>
          <w:rFonts w:ascii="Times New Roman" w:eastAsia="Times New Roman" w:hAnsi="Times New Roman" w:cs="Times New Roman"/>
          <w:bCs/>
          <w:i/>
          <w:sz w:val="28"/>
          <w:szCs w:val="28"/>
          <w:lang w:eastAsia="ru-RU"/>
        </w:rPr>
        <w:t>124 человека.</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8F450E">
        <w:rPr>
          <w:rFonts w:ascii="Times New Roman" w:eastAsia="Times New Roman" w:hAnsi="Times New Roman" w:cs="Times New Roman"/>
          <w:i/>
          <w:sz w:val="28"/>
          <w:szCs w:val="28"/>
          <w:lang w:eastAsia="ru-RU"/>
        </w:rPr>
        <w:t>Обязательные требования к претендентам на участие:</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 членство в МООО «Российские Студенческие Отряды»;</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 </w:t>
      </w:r>
      <w:r w:rsidRPr="008F450E">
        <w:rPr>
          <w:rFonts w:ascii="Times New Roman" w:eastAsia="Times New Roman" w:hAnsi="Times New Roman" w:cs="Times New Roman"/>
          <w:color w:val="000000"/>
          <w:sz w:val="28"/>
          <w:szCs w:val="28"/>
          <w:lang w:eastAsia="ru-RU"/>
        </w:rPr>
        <w:t>участие/участие в организации/победы во всероссийских, межрегиональных, региональных, муниципальных конкурсах, выставках, олимпиадах, слетах, соревнованиях, образовательных мероприятиях по профилю смены (подтверждается копией дипломов/сертификатов, выпиской из протокола и (или) иными документами).</w:t>
      </w:r>
    </w:p>
    <w:p w:rsidR="008F450E" w:rsidRPr="008F450E" w:rsidRDefault="008F450E" w:rsidP="008F450E">
      <w:pPr>
        <w:spacing w:after="0" w:line="240" w:lineRule="auto"/>
        <w:ind w:firstLine="709"/>
        <w:jc w:val="both"/>
        <w:rPr>
          <w:rFonts w:ascii="Times New Roman" w:eastAsia="Times New Roman" w:hAnsi="Times New Roman" w:cs="Times New Roman"/>
          <w:b/>
          <w:color w:val="000000"/>
          <w:sz w:val="28"/>
          <w:szCs w:val="28"/>
          <w:lang w:eastAsia="ru-RU"/>
        </w:rPr>
      </w:pPr>
      <w:r w:rsidRPr="008F450E">
        <w:rPr>
          <w:rFonts w:ascii="Times New Roman" w:eastAsia="Times New Roman" w:hAnsi="Times New Roman" w:cs="Times New Roman"/>
          <w:b/>
          <w:sz w:val="28"/>
          <w:szCs w:val="28"/>
        </w:rPr>
        <w:t xml:space="preserve">6.2.5. </w:t>
      </w:r>
      <w:r w:rsidRPr="008F450E">
        <w:rPr>
          <w:rFonts w:ascii="Times New Roman" w:eastAsia="Times New Roman" w:hAnsi="Times New Roman" w:cs="Times New Roman"/>
          <w:b/>
          <w:color w:val="000000"/>
          <w:sz w:val="28"/>
          <w:szCs w:val="28"/>
          <w:lang w:eastAsia="ru-RU"/>
        </w:rPr>
        <w:t>Смена «ПРОМЕДИА»</w:t>
      </w:r>
    </w:p>
    <w:p w:rsidR="008F450E" w:rsidRPr="008F450E" w:rsidRDefault="008F450E" w:rsidP="008F45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i/>
          <w:sz w:val="28"/>
          <w:szCs w:val="28"/>
          <w:lang w:eastAsia="ru-RU"/>
        </w:rPr>
        <w:t>Целевая аудитория:</w:t>
      </w:r>
      <w:r w:rsidRPr="008F450E">
        <w:rPr>
          <w:rFonts w:ascii="Times New Roman" w:eastAsia="Times New Roman" w:hAnsi="Times New Roman" w:cs="Times New Roman"/>
          <w:sz w:val="28"/>
          <w:szCs w:val="28"/>
          <w:lang w:eastAsia="ru-RU"/>
        </w:rPr>
        <w:t xml:space="preserve">для тех,кто интересуется средствами массовой информации, журналистов, блогеров, кинорежиссёров, телеведущих, видео операторов, радиоведущих, корреспондентов, желает стать участником федеральных и региональных проектов связанных с журналистикой. </w:t>
      </w:r>
    </w:p>
    <w:p w:rsidR="008F450E" w:rsidRPr="008F450E" w:rsidRDefault="008F450E" w:rsidP="008F450E">
      <w:pPr>
        <w:spacing w:after="0" w:line="240" w:lineRule="auto"/>
        <w:ind w:firstLine="709"/>
        <w:jc w:val="both"/>
        <w:rPr>
          <w:rFonts w:ascii="Times New Roman" w:eastAsia="Times New Roman" w:hAnsi="Times New Roman" w:cs="Times New Roman"/>
          <w:i/>
          <w:sz w:val="28"/>
          <w:szCs w:val="28"/>
        </w:rPr>
      </w:pPr>
      <w:r w:rsidRPr="008F450E">
        <w:rPr>
          <w:rFonts w:ascii="Times New Roman" w:eastAsia="Times New Roman" w:hAnsi="Times New Roman" w:cs="Times New Roman"/>
          <w:i/>
          <w:sz w:val="28"/>
          <w:szCs w:val="28"/>
        </w:rPr>
        <w:t>Ожидаемые результаты проведения смены (участник получает):</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sz w:val="28"/>
          <w:szCs w:val="28"/>
          <w:lang w:eastAsia="ru-RU"/>
        </w:rPr>
        <w:t xml:space="preserve">– </w:t>
      </w:r>
      <w:r w:rsidRPr="008F450E">
        <w:rPr>
          <w:rFonts w:ascii="Times New Roman" w:eastAsia="Times New Roman" w:hAnsi="Times New Roman" w:cs="Times New Roman"/>
          <w:sz w:val="28"/>
          <w:szCs w:val="28"/>
        </w:rPr>
        <w:t>понимание системы СМИ в ЮФО и мире;</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sz w:val="28"/>
          <w:szCs w:val="28"/>
          <w:lang w:eastAsia="ru-RU"/>
        </w:rPr>
        <w:t xml:space="preserve">– </w:t>
      </w:r>
      <w:r w:rsidRPr="008F450E">
        <w:rPr>
          <w:rFonts w:ascii="Times New Roman" w:eastAsia="Times New Roman" w:hAnsi="Times New Roman" w:cs="Times New Roman"/>
          <w:sz w:val="28"/>
          <w:szCs w:val="28"/>
        </w:rPr>
        <w:t>понимание жанров журналистики и их особенностей;</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sz w:val="28"/>
          <w:szCs w:val="28"/>
          <w:lang w:eastAsia="ru-RU"/>
        </w:rPr>
        <w:t>– </w:t>
      </w:r>
      <w:r w:rsidRPr="008F450E">
        <w:rPr>
          <w:rFonts w:ascii="Times New Roman" w:eastAsia="Times New Roman" w:hAnsi="Times New Roman" w:cs="Times New Roman"/>
          <w:sz w:val="28"/>
          <w:szCs w:val="28"/>
        </w:rPr>
        <w:t>тонкости журналистики (корректное поведение на пресс-конференции и т.д.);</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sz w:val="28"/>
          <w:szCs w:val="28"/>
          <w:lang w:eastAsia="ru-RU"/>
        </w:rPr>
        <w:t>– </w:t>
      </w:r>
      <w:r w:rsidRPr="008F450E">
        <w:rPr>
          <w:rFonts w:ascii="Times New Roman" w:eastAsia="Times New Roman" w:hAnsi="Times New Roman" w:cs="Times New Roman"/>
          <w:sz w:val="28"/>
          <w:szCs w:val="28"/>
        </w:rPr>
        <w:t>понимание создания новостных сюжетов, аналитических и развлекательных программ, ток-шоу и др.;</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sz w:val="28"/>
          <w:szCs w:val="28"/>
          <w:lang w:eastAsia="ru-RU"/>
        </w:rPr>
        <w:t>– </w:t>
      </w:r>
      <w:r w:rsidRPr="008F450E">
        <w:rPr>
          <w:rFonts w:ascii="Times New Roman" w:eastAsia="Times New Roman" w:hAnsi="Times New Roman" w:cs="Times New Roman"/>
          <w:sz w:val="28"/>
          <w:szCs w:val="28"/>
        </w:rPr>
        <w:t>информацию об основах информационных и мультимедийных технологий;</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sz w:val="28"/>
          <w:szCs w:val="28"/>
          <w:lang w:eastAsia="ru-RU"/>
        </w:rPr>
        <w:t>– </w:t>
      </w:r>
      <w:r w:rsidRPr="008F450E">
        <w:rPr>
          <w:rFonts w:ascii="Times New Roman" w:eastAsia="Times New Roman" w:hAnsi="Times New Roman" w:cs="Times New Roman"/>
          <w:sz w:val="28"/>
          <w:szCs w:val="28"/>
        </w:rPr>
        <w:t>популяризация сферы медиа среди молодежи ЮФО;</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shd w:val="clear" w:color="auto" w:fill="FFFFFF"/>
        </w:rPr>
      </w:pPr>
      <w:r w:rsidRPr="008F450E">
        <w:rPr>
          <w:rFonts w:ascii="Times New Roman" w:eastAsia="Times New Roman" w:hAnsi="Times New Roman" w:cs="Times New Roman"/>
          <w:sz w:val="28"/>
          <w:szCs w:val="28"/>
          <w:lang w:eastAsia="ru-RU"/>
        </w:rPr>
        <w:t xml:space="preserve">– </w:t>
      </w:r>
      <w:r w:rsidRPr="008F450E">
        <w:rPr>
          <w:rFonts w:ascii="Times New Roman" w:eastAsia="Times New Roman" w:hAnsi="Times New Roman" w:cs="Times New Roman"/>
          <w:sz w:val="28"/>
          <w:szCs w:val="28"/>
          <w:shd w:val="clear" w:color="auto" w:fill="FFFFFF"/>
        </w:rPr>
        <w:t xml:space="preserve">навыки публичных выступлений, ораторского искусства; </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shd w:val="clear" w:color="auto" w:fill="FFFFFF"/>
        </w:rPr>
      </w:pPr>
      <w:r w:rsidRPr="008F450E">
        <w:rPr>
          <w:rFonts w:ascii="Times New Roman" w:eastAsia="Times New Roman" w:hAnsi="Times New Roman" w:cs="Times New Roman"/>
          <w:sz w:val="28"/>
          <w:szCs w:val="28"/>
          <w:lang w:eastAsia="ru-RU"/>
        </w:rPr>
        <w:t xml:space="preserve">– </w:t>
      </w:r>
      <w:r w:rsidRPr="008F450E">
        <w:rPr>
          <w:rFonts w:ascii="Times New Roman" w:eastAsia="Times New Roman" w:hAnsi="Times New Roman" w:cs="Times New Roman"/>
          <w:sz w:val="28"/>
          <w:szCs w:val="28"/>
          <w:shd w:val="clear" w:color="auto" w:fill="FFFFFF"/>
        </w:rPr>
        <w:t>навыки формирования команды единомышленников.</w:t>
      </w:r>
    </w:p>
    <w:p w:rsidR="008F450E" w:rsidRPr="008F450E" w:rsidRDefault="008F450E" w:rsidP="008F450E">
      <w:pPr>
        <w:spacing w:after="0" w:line="240" w:lineRule="auto"/>
        <w:ind w:firstLine="709"/>
        <w:jc w:val="both"/>
        <w:rPr>
          <w:rFonts w:ascii="Times New Roman" w:eastAsia="Times New Roman" w:hAnsi="Times New Roman" w:cs="Times New Roman"/>
          <w:i/>
          <w:sz w:val="28"/>
          <w:szCs w:val="28"/>
          <w:lang w:eastAsia="ru-RU"/>
        </w:rPr>
      </w:pPr>
      <w:r w:rsidRPr="008F450E">
        <w:rPr>
          <w:rFonts w:ascii="Times New Roman" w:eastAsia="Times New Roman" w:hAnsi="Times New Roman" w:cs="Times New Roman"/>
          <w:i/>
          <w:sz w:val="28"/>
          <w:szCs w:val="28"/>
          <w:lang w:eastAsia="ru-RU"/>
        </w:rPr>
        <w:t>Количество участников – 100 человек.</w:t>
      </w:r>
    </w:p>
    <w:p w:rsidR="008F450E" w:rsidRPr="008F450E" w:rsidRDefault="008F450E" w:rsidP="008F450E">
      <w:pPr>
        <w:spacing w:after="0" w:line="240" w:lineRule="auto"/>
        <w:ind w:firstLine="709"/>
        <w:jc w:val="both"/>
        <w:rPr>
          <w:rFonts w:ascii="Times New Roman" w:eastAsia="Times New Roman" w:hAnsi="Times New Roman" w:cs="Times New Roman"/>
          <w:i/>
          <w:color w:val="000000"/>
          <w:sz w:val="28"/>
          <w:szCs w:val="28"/>
          <w:lang w:eastAsia="ru-RU"/>
        </w:rPr>
      </w:pPr>
      <w:r w:rsidRPr="008F450E">
        <w:rPr>
          <w:rFonts w:ascii="Times New Roman" w:eastAsia="Times New Roman" w:hAnsi="Times New Roman" w:cs="Times New Roman"/>
          <w:i/>
          <w:color w:val="000000"/>
          <w:sz w:val="28"/>
          <w:szCs w:val="28"/>
          <w:lang w:eastAsia="ru-RU"/>
        </w:rPr>
        <w:t>Обязательные требования к претендентам на участие:</w:t>
      </w:r>
    </w:p>
    <w:p w:rsidR="008F450E" w:rsidRPr="008F450E" w:rsidRDefault="008F450E" w:rsidP="008F450E">
      <w:pPr>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sz w:val="28"/>
          <w:szCs w:val="28"/>
          <w:lang w:eastAsia="ru-RU"/>
        </w:rPr>
        <w:t>– </w:t>
      </w:r>
      <w:r w:rsidRPr="008F450E">
        <w:rPr>
          <w:rFonts w:ascii="Times New Roman" w:eastAsia="Times New Roman" w:hAnsi="Times New Roman" w:cs="Times New Roman"/>
          <w:color w:val="000000"/>
          <w:sz w:val="28"/>
          <w:szCs w:val="28"/>
          <w:lang w:eastAsia="ru-RU"/>
        </w:rPr>
        <w:t>участие/участие в организации/победы во всероссийских, межрегиональных, региональных, муниципальных конкурсах, выставках, олимпиадах, слетах, соревнованиях, образовательных мероприятиях по профилю смены (подтверждается копией дипломов/сертификатов, выпиской из протокола и (или) иными документами).</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F450E">
        <w:rPr>
          <w:rFonts w:ascii="Times New Roman" w:eastAsia="Times New Roman" w:hAnsi="Times New Roman" w:cs="Times New Roman"/>
          <w:b/>
          <w:bCs/>
          <w:sz w:val="28"/>
          <w:szCs w:val="28"/>
          <w:lang w:eastAsia="ru-RU"/>
        </w:rPr>
        <w:lastRenderedPageBreak/>
        <w:t>6.2.6. Смена «МОЛОДЕЖНАЯ КОМАНДА СТРАНЫ».</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F450E">
        <w:rPr>
          <w:rFonts w:ascii="Times New Roman" w:eastAsia="Times New Roman" w:hAnsi="Times New Roman" w:cs="Times New Roman"/>
          <w:i/>
          <w:sz w:val="28"/>
          <w:szCs w:val="28"/>
          <w:u w:val="single"/>
        </w:rPr>
        <w:t>Целевая аудитория</w:t>
      </w:r>
      <w:r w:rsidRPr="008F450E">
        <w:rPr>
          <w:rFonts w:ascii="Times New Roman" w:eastAsia="Times New Roman" w:hAnsi="Times New Roman" w:cs="Times New Roman"/>
          <w:b/>
          <w:sz w:val="28"/>
          <w:szCs w:val="28"/>
        </w:rPr>
        <w:t xml:space="preserve">- </w:t>
      </w:r>
      <w:r w:rsidRPr="008F450E">
        <w:rPr>
          <w:rFonts w:ascii="Times New Roman" w:eastAsia="Times New Roman" w:hAnsi="Times New Roman" w:cs="Times New Roman"/>
          <w:sz w:val="28"/>
          <w:szCs w:val="28"/>
        </w:rPr>
        <w:t>для активной молодежи  и проектных команд, заинтересованных в процессе управления обществом, для тех, кто нацелен на развитие своих управленческих компетенций в общественно-политической сфере, для лидеров молодежного самоуправления, актива молодежи города/района/региона, для тех, кто хочет научиться разрабатывать                        и реализовывать свои социальные проекты.</w:t>
      </w:r>
    </w:p>
    <w:p w:rsidR="008F450E" w:rsidRPr="008F450E" w:rsidRDefault="008F450E" w:rsidP="008F450E">
      <w:pPr>
        <w:spacing w:after="0" w:line="240" w:lineRule="auto"/>
        <w:ind w:firstLine="709"/>
        <w:jc w:val="both"/>
        <w:rPr>
          <w:rFonts w:ascii="Times New Roman" w:eastAsia="Times New Roman" w:hAnsi="Times New Roman" w:cs="Times New Roman"/>
          <w:i/>
          <w:sz w:val="28"/>
          <w:szCs w:val="28"/>
        </w:rPr>
      </w:pPr>
      <w:r w:rsidRPr="008F450E">
        <w:rPr>
          <w:rFonts w:ascii="Times New Roman" w:eastAsia="Times New Roman" w:hAnsi="Times New Roman" w:cs="Times New Roman"/>
          <w:i/>
          <w:sz w:val="28"/>
          <w:szCs w:val="28"/>
        </w:rPr>
        <w:t xml:space="preserve">Ожидаемые результаты проведения смены (участник получает): </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bCs/>
          <w:sz w:val="28"/>
          <w:szCs w:val="28"/>
          <w:lang w:eastAsia="ru-RU"/>
        </w:rPr>
        <w:t>–</w:t>
      </w:r>
      <w:r w:rsidRPr="008F450E">
        <w:rPr>
          <w:rFonts w:ascii="Times New Roman" w:eastAsia="Times New Roman" w:hAnsi="Times New Roman" w:cs="Times New Roman"/>
          <w:sz w:val="28"/>
          <w:szCs w:val="28"/>
        </w:rPr>
        <w:t>развиты  управленческих компетенций в общественно-политической сфере;</w:t>
      </w:r>
    </w:p>
    <w:p w:rsidR="008F450E" w:rsidRPr="008F450E" w:rsidRDefault="008F450E" w:rsidP="008F450E">
      <w:pPr>
        <w:spacing w:after="0" w:line="240" w:lineRule="auto"/>
        <w:ind w:firstLine="709"/>
        <w:jc w:val="both"/>
        <w:rPr>
          <w:rFonts w:ascii="Times New Roman" w:eastAsia="Times New Roman" w:hAnsi="Times New Roman" w:cs="Times New Roman"/>
          <w:i/>
          <w:sz w:val="28"/>
          <w:szCs w:val="28"/>
        </w:rPr>
      </w:pPr>
      <w:r w:rsidRPr="008F450E">
        <w:rPr>
          <w:rFonts w:ascii="Times New Roman" w:eastAsia="Times New Roman" w:hAnsi="Times New Roman" w:cs="Times New Roman"/>
          <w:bCs/>
          <w:sz w:val="28"/>
          <w:szCs w:val="28"/>
          <w:lang w:eastAsia="ru-RU"/>
        </w:rPr>
        <w:t>–</w:t>
      </w:r>
      <w:r w:rsidRPr="008F450E">
        <w:rPr>
          <w:rFonts w:ascii="Times New Roman" w:eastAsia="Times New Roman" w:hAnsi="Times New Roman" w:cs="Times New Roman"/>
          <w:sz w:val="28"/>
          <w:szCs w:val="28"/>
        </w:rPr>
        <w:t xml:space="preserve"> осуществлена подготовка талантливых кадров для органов исполнительной и законодательной власти субъектов Российской Федерации.</w:t>
      </w:r>
    </w:p>
    <w:p w:rsidR="008F450E" w:rsidRPr="008F450E" w:rsidRDefault="008F450E" w:rsidP="008F450E">
      <w:pPr>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8F450E">
        <w:rPr>
          <w:rFonts w:ascii="Times New Roman" w:eastAsia="Times New Roman" w:hAnsi="Times New Roman" w:cs="Times New Roman"/>
          <w:bCs/>
          <w:sz w:val="28"/>
          <w:szCs w:val="28"/>
          <w:lang w:eastAsia="ru-RU"/>
        </w:rPr>
        <w:t>– </w:t>
      </w:r>
      <w:r w:rsidRPr="008F450E">
        <w:rPr>
          <w:rFonts w:ascii="Times New Roman" w:eastAsia="Times New Roman" w:hAnsi="Times New Roman" w:cs="Times New Roman"/>
          <w:sz w:val="28"/>
          <w:szCs w:val="28"/>
          <w:shd w:val="clear" w:color="auto" w:fill="FFFFFF"/>
          <w:lang w:eastAsia="ru-RU"/>
        </w:rPr>
        <w:t xml:space="preserve">навыки по </w:t>
      </w:r>
      <w:r w:rsidRPr="008F450E">
        <w:rPr>
          <w:rFonts w:ascii="Times New Roman" w:eastAsia="Times New Roman" w:hAnsi="Times New Roman" w:cs="Times New Roman"/>
          <w:sz w:val="28"/>
          <w:szCs w:val="28"/>
          <w:lang w:eastAsia="ru-RU"/>
        </w:rPr>
        <w:t>разработке и реализации социальных проектов, инструментов управления проектом</w:t>
      </w:r>
      <w:r w:rsidRPr="008F450E">
        <w:rPr>
          <w:rFonts w:ascii="Times New Roman" w:eastAsia="Times New Roman" w:hAnsi="Times New Roman" w:cs="Times New Roman"/>
          <w:sz w:val="28"/>
          <w:szCs w:val="28"/>
          <w:shd w:val="clear" w:color="auto" w:fill="FFFFFF"/>
          <w:lang w:eastAsia="ru-RU"/>
        </w:rPr>
        <w:t>;</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shd w:val="clear" w:color="auto" w:fill="FFFFFF"/>
        </w:rPr>
      </w:pPr>
      <w:r w:rsidRPr="008F450E">
        <w:rPr>
          <w:rFonts w:ascii="Times New Roman" w:eastAsia="Times New Roman" w:hAnsi="Times New Roman" w:cs="Times New Roman"/>
          <w:bCs/>
          <w:sz w:val="28"/>
          <w:szCs w:val="28"/>
          <w:lang w:eastAsia="ru-RU"/>
        </w:rPr>
        <w:t>– </w:t>
      </w:r>
      <w:r w:rsidRPr="008F450E">
        <w:rPr>
          <w:rFonts w:ascii="Times New Roman" w:eastAsia="Times New Roman" w:hAnsi="Times New Roman" w:cs="Times New Roman"/>
          <w:sz w:val="28"/>
          <w:szCs w:val="28"/>
        </w:rPr>
        <w:t xml:space="preserve">способы поиска ресурсов, привлечения партнёров для реализации социальных проектов, </w:t>
      </w:r>
      <w:r w:rsidRPr="008F450E">
        <w:rPr>
          <w:rFonts w:ascii="Times New Roman" w:eastAsia="Times New Roman" w:hAnsi="Times New Roman" w:cs="Times New Roman"/>
          <w:sz w:val="28"/>
          <w:szCs w:val="28"/>
          <w:shd w:val="clear" w:color="auto" w:fill="FFFFFF"/>
        </w:rPr>
        <w:t>работы со СМИ.</w:t>
      </w:r>
    </w:p>
    <w:p w:rsidR="008F450E" w:rsidRPr="008F450E" w:rsidRDefault="008F450E" w:rsidP="008F450E">
      <w:pPr>
        <w:shd w:val="clear" w:color="auto" w:fill="FFFFFF"/>
        <w:spacing w:after="0" w:line="240" w:lineRule="auto"/>
        <w:ind w:firstLine="709"/>
        <w:jc w:val="both"/>
        <w:textAlignment w:val="baseline"/>
        <w:rPr>
          <w:rFonts w:ascii="Times New Roman" w:eastAsia="Times New Roman" w:hAnsi="Times New Roman" w:cs="Times New Roman"/>
          <w:bCs/>
          <w:sz w:val="28"/>
          <w:szCs w:val="28"/>
          <w:lang w:eastAsia="ru-RU"/>
        </w:rPr>
      </w:pPr>
      <w:r w:rsidRPr="008F450E">
        <w:rPr>
          <w:rFonts w:ascii="Times New Roman" w:eastAsia="Times New Roman" w:hAnsi="Times New Roman" w:cs="Times New Roman"/>
          <w:bCs/>
          <w:sz w:val="28"/>
          <w:szCs w:val="28"/>
          <w:lang w:eastAsia="ru-RU"/>
        </w:rPr>
        <w:t>– </w:t>
      </w:r>
      <w:r w:rsidRPr="008F450E">
        <w:rPr>
          <w:rFonts w:ascii="Times New Roman" w:eastAsia="Times New Roman" w:hAnsi="Times New Roman" w:cs="Times New Roman"/>
          <w:sz w:val="28"/>
          <w:szCs w:val="28"/>
          <w:lang w:eastAsia="ru-RU"/>
        </w:rPr>
        <w:t>информацию о государственной поддержке молодёжи;</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F450E">
        <w:rPr>
          <w:rFonts w:ascii="Times New Roman" w:eastAsia="Times New Roman" w:hAnsi="Times New Roman" w:cs="Times New Roman"/>
          <w:bCs/>
          <w:sz w:val="28"/>
          <w:szCs w:val="28"/>
          <w:lang w:eastAsia="ru-RU"/>
        </w:rPr>
        <w:t>– навыки индивидуальной и коллективной работы;</w:t>
      </w:r>
    </w:p>
    <w:p w:rsidR="008F450E" w:rsidRPr="008F450E" w:rsidRDefault="008F450E" w:rsidP="008F450E">
      <w:pPr>
        <w:spacing w:after="0" w:line="240" w:lineRule="auto"/>
        <w:ind w:firstLine="709"/>
        <w:jc w:val="both"/>
        <w:textAlignment w:val="baseline"/>
        <w:rPr>
          <w:rFonts w:ascii="Times New Roman" w:eastAsia="Times New Roman" w:hAnsi="Times New Roman" w:cs="Times New Roman"/>
          <w:sz w:val="24"/>
          <w:szCs w:val="24"/>
          <w:shd w:val="clear" w:color="auto" w:fill="FFFFFF"/>
          <w:lang w:eastAsia="ru-RU"/>
        </w:rPr>
      </w:pPr>
      <w:r w:rsidRPr="008F450E">
        <w:rPr>
          <w:rFonts w:ascii="Times New Roman" w:eastAsia="Times New Roman" w:hAnsi="Times New Roman" w:cs="Times New Roman"/>
          <w:bCs/>
          <w:sz w:val="28"/>
          <w:szCs w:val="28"/>
          <w:lang w:eastAsia="ru-RU"/>
        </w:rPr>
        <w:t>– </w:t>
      </w:r>
      <w:r w:rsidRPr="008F450E">
        <w:rPr>
          <w:rFonts w:ascii="Times New Roman" w:eastAsia="Times New Roman" w:hAnsi="Times New Roman" w:cs="Times New Roman"/>
          <w:sz w:val="28"/>
          <w:szCs w:val="28"/>
          <w:shd w:val="clear" w:color="auto" w:fill="FFFFFF"/>
          <w:lang w:eastAsia="ru-RU"/>
        </w:rPr>
        <w:t xml:space="preserve">тайны </w:t>
      </w:r>
      <w:r w:rsidRPr="008F450E">
        <w:rPr>
          <w:rFonts w:ascii="Times New Roman" w:eastAsia="Times New Roman" w:hAnsi="Times New Roman" w:cs="Times New Roman"/>
          <w:bCs/>
          <w:color w:val="000000"/>
          <w:sz w:val="28"/>
          <w:szCs w:val="28"/>
          <w:shd w:val="clear" w:color="auto" w:fill="FFFFFF"/>
          <w:lang w:eastAsia="ru-RU"/>
        </w:rPr>
        <w:t>event</w:t>
      </w:r>
      <w:r w:rsidRPr="008F450E">
        <w:rPr>
          <w:rFonts w:ascii="Times New Roman" w:eastAsia="Times New Roman" w:hAnsi="Times New Roman" w:cs="Times New Roman"/>
          <w:color w:val="000000"/>
          <w:sz w:val="28"/>
          <w:szCs w:val="28"/>
          <w:shd w:val="clear" w:color="auto" w:fill="FFFFFF"/>
          <w:lang w:eastAsia="ru-RU"/>
        </w:rPr>
        <w:t>-</w:t>
      </w:r>
      <w:r w:rsidRPr="008F450E">
        <w:rPr>
          <w:rFonts w:ascii="Times New Roman" w:eastAsia="Times New Roman" w:hAnsi="Times New Roman" w:cs="Times New Roman"/>
          <w:bCs/>
          <w:color w:val="000000"/>
          <w:sz w:val="28"/>
          <w:szCs w:val="28"/>
          <w:shd w:val="clear" w:color="auto" w:fill="FFFFFF"/>
          <w:lang w:eastAsia="ru-RU"/>
        </w:rPr>
        <w:t>менеджмента;</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shd w:val="clear" w:color="auto" w:fill="FFFFFF"/>
        </w:rPr>
      </w:pPr>
      <w:r w:rsidRPr="008F450E">
        <w:rPr>
          <w:rFonts w:ascii="Times New Roman" w:eastAsia="Times New Roman" w:hAnsi="Times New Roman" w:cs="Times New Roman"/>
          <w:bCs/>
          <w:sz w:val="28"/>
          <w:szCs w:val="28"/>
          <w:lang w:eastAsia="ru-RU"/>
        </w:rPr>
        <w:t>– </w:t>
      </w:r>
      <w:r w:rsidRPr="008F450E">
        <w:rPr>
          <w:rFonts w:ascii="Times New Roman" w:eastAsia="Times New Roman" w:hAnsi="Times New Roman" w:cs="Times New Roman"/>
          <w:sz w:val="28"/>
          <w:szCs w:val="28"/>
          <w:shd w:val="clear" w:color="auto" w:fill="FFFFFF"/>
        </w:rPr>
        <w:t xml:space="preserve">навыки публичных выступлений, ораторского искусства; </w:t>
      </w:r>
    </w:p>
    <w:p w:rsidR="008F450E" w:rsidRPr="008F450E" w:rsidRDefault="008F450E" w:rsidP="008F450E">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bCs/>
          <w:sz w:val="28"/>
          <w:szCs w:val="28"/>
          <w:lang w:eastAsia="ru-RU"/>
        </w:rPr>
        <w:t>– </w:t>
      </w:r>
      <w:r w:rsidRPr="008F450E">
        <w:rPr>
          <w:rFonts w:ascii="Times New Roman" w:eastAsia="Times New Roman" w:hAnsi="Times New Roman" w:cs="Times New Roman"/>
          <w:sz w:val="28"/>
          <w:szCs w:val="28"/>
          <w:lang w:eastAsia="ru-RU"/>
        </w:rPr>
        <w:t>знакомства с единомышленниками для реализации совместных  проектов;</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bCs/>
          <w:sz w:val="28"/>
          <w:szCs w:val="28"/>
          <w:lang w:eastAsia="ru-RU"/>
        </w:rPr>
        <w:t>– </w:t>
      </w:r>
      <w:r w:rsidRPr="008F450E">
        <w:rPr>
          <w:rFonts w:ascii="Times New Roman" w:eastAsia="Times New Roman" w:hAnsi="Times New Roman" w:cs="Times New Roman"/>
          <w:sz w:val="28"/>
          <w:szCs w:val="28"/>
        </w:rPr>
        <w:t>навык развития молодёжного самоуправления региона;</w:t>
      </w:r>
    </w:p>
    <w:p w:rsidR="008F450E" w:rsidRPr="008F450E" w:rsidRDefault="008F450E" w:rsidP="008F450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F450E">
        <w:rPr>
          <w:rFonts w:ascii="Times New Roman" w:eastAsia="Times New Roman" w:hAnsi="Times New Roman" w:cs="Times New Roman"/>
          <w:bCs/>
          <w:sz w:val="28"/>
          <w:szCs w:val="28"/>
          <w:lang w:eastAsia="ru-RU"/>
        </w:rPr>
        <w:t>– </w:t>
      </w:r>
      <w:r w:rsidRPr="008F450E">
        <w:rPr>
          <w:rFonts w:ascii="Times New Roman" w:eastAsia="Times New Roman" w:hAnsi="Times New Roman" w:cs="Times New Roman"/>
          <w:sz w:val="28"/>
          <w:szCs w:val="28"/>
          <w:lang w:eastAsia="ru-RU"/>
        </w:rPr>
        <w:t>основы взаимодействия с органами государственной власти, занимающимися вопросами молодёжного самоуправления;</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rPr>
      </w:pPr>
      <w:r w:rsidRPr="008F450E">
        <w:rPr>
          <w:rFonts w:ascii="Times New Roman" w:eastAsia="Times New Roman" w:hAnsi="Times New Roman" w:cs="Times New Roman"/>
          <w:bCs/>
          <w:sz w:val="28"/>
          <w:szCs w:val="28"/>
          <w:lang w:eastAsia="ru-RU"/>
        </w:rPr>
        <w:t>– </w:t>
      </w:r>
      <w:r w:rsidRPr="008F450E">
        <w:rPr>
          <w:rFonts w:ascii="Times New Roman" w:eastAsia="Times New Roman" w:hAnsi="Times New Roman" w:cs="Times New Roman"/>
          <w:sz w:val="28"/>
          <w:szCs w:val="28"/>
        </w:rPr>
        <w:t>основы повышения личной эффективности;</w:t>
      </w:r>
    </w:p>
    <w:p w:rsidR="008F450E" w:rsidRPr="008F450E" w:rsidRDefault="008F450E" w:rsidP="008F450E">
      <w:pPr>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8F450E">
        <w:rPr>
          <w:rFonts w:ascii="Times New Roman" w:eastAsia="Times New Roman" w:hAnsi="Times New Roman" w:cs="Times New Roman"/>
          <w:bCs/>
          <w:sz w:val="28"/>
          <w:szCs w:val="28"/>
          <w:lang w:eastAsia="ru-RU"/>
        </w:rPr>
        <w:t>– </w:t>
      </w:r>
      <w:r w:rsidRPr="008F450E">
        <w:rPr>
          <w:rFonts w:ascii="Times New Roman" w:eastAsia="Times New Roman" w:hAnsi="Times New Roman" w:cs="Times New Roman"/>
          <w:sz w:val="28"/>
          <w:szCs w:val="28"/>
          <w:shd w:val="clear" w:color="auto" w:fill="FFFFFF"/>
          <w:lang w:eastAsia="ru-RU"/>
        </w:rPr>
        <w:t>знания о видах мероприятий, этапах их проведения, планировании, целевой аудитории, месте проведения и др.</w:t>
      </w:r>
    </w:p>
    <w:p w:rsidR="008F450E" w:rsidRPr="008F450E" w:rsidRDefault="008F450E" w:rsidP="008F450E">
      <w:pPr>
        <w:spacing w:after="0" w:line="240" w:lineRule="auto"/>
        <w:ind w:firstLine="709"/>
        <w:jc w:val="both"/>
        <w:rPr>
          <w:rFonts w:ascii="Times New Roman" w:eastAsia="Times New Roman" w:hAnsi="Times New Roman" w:cs="Times New Roman"/>
          <w:i/>
          <w:sz w:val="28"/>
          <w:szCs w:val="28"/>
          <w:lang w:eastAsia="ru-RU"/>
        </w:rPr>
      </w:pPr>
      <w:r w:rsidRPr="008F450E">
        <w:rPr>
          <w:rFonts w:ascii="Times New Roman" w:eastAsia="Times New Roman" w:hAnsi="Times New Roman" w:cs="Times New Roman"/>
          <w:i/>
          <w:sz w:val="28"/>
          <w:szCs w:val="28"/>
          <w:lang w:eastAsia="ru-RU"/>
        </w:rPr>
        <w:t>Количество участников – 120 человек.</w:t>
      </w:r>
    </w:p>
    <w:p w:rsidR="008F450E" w:rsidRPr="008F450E" w:rsidRDefault="008F450E" w:rsidP="008F450E">
      <w:pPr>
        <w:spacing w:after="0" w:line="240" w:lineRule="auto"/>
        <w:ind w:firstLine="709"/>
        <w:jc w:val="both"/>
        <w:rPr>
          <w:rFonts w:ascii="Times New Roman" w:eastAsia="Times New Roman" w:hAnsi="Times New Roman" w:cs="Times New Roman"/>
          <w:i/>
          <w:color w:val="000000"/>
          <w:sz w:val="28"/>
          <w:szCs w:val="28"/>
          <w:lang w:eastAsia="ru-RU"/>
        </w:rPr>
      </w:pPr>
      <w:r w:rsidRPr="008F450E">
        <w:rPr>
          <w:rFonts w:ascii="Times New Roman" w:eastAsia="Times New Roman" w:hAnsi="Times New Roman" w:cs="Times New Roman"/>
          <w:i/>
          <w:color w:val="000000"/>
          <w:sz w:val="28"/>
          <w:szCs w:val="28"/>
          <w:lang w:eastAsia="ru-RU"/>
        </w:rPr>
        <w:t>Обязательные требования к претендентам на участие:</w:t>
      </w: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bCs/>
          <w:sz w:val="28"/>
          <w:szCs w:val="28"/>
          <w:lang w:eastAsia="ru-RU"/>
        </w:rPr>
        <w:t>– </w:t>
      </w:r>
      <w:r w:rsidRPr="008F450E">
        <w:rPr>
          <w:rFonts w:ascii="Times New Roman" w:eastAsia="Times New Roman" w:hAnsi="Times New Roman" w:cs="Times New Roman"/>
          <w:color w:val="000000"/>
          <w:sz w:val="28"/>
          <w:szCs w:val="28"/>
          <w:lang w:eastAsia="ru-RU"/>
        </w:rPr>
        <w:t>участие/участие в организации/победы во всероссийских, межрегиональных, региональных, муниципальных конкурсах, выставках, олимпиадах, слетах, соревнованиях, образовательных мероприятиях по профилю смены (подтверждается копией дипломов/сертификатов, выпиской из протокола и (или) иными документами).</w:t>
      </w:r>
    </w:p>
    <w:p w:rsidR="008F450E" w:rsidRPr="008F450E" w:rsidRDefault="008F450E" w:rsidP="008F450E">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8F450E">
        <w:rPr>
          <w:rFonts w:ascii="Times New Roman" w:eastAsia="Times New Roman" w:hAnsi="Times New Roman" w:cs="Times New Roman"/>
          <w:b/>
          <w:sz w:val="28"/>
          <w:szCs w:val="28"/>
        </w:rPr>
        <w:t xml:space="preserve">6.2.7. </w:t>
      </w:r>
      <w:r w:rsidRPr="008F450E">
        <w:rPr>
          <w:rFonts w:ascii="Times New Roman" w:eastAsia="Times New Roman" w:hAnsi="Times New Roman" w:cs="Times New Roman"/>
          <w:b/>
          <w:sz w:val="28"/>
          <w:szCs w:val="28"/>
          <w:lang w:eastAsia="ru-RU"/>
        </w:rPr>
        <w:t>Смена «ЛИГА СТУДЕНЧЕСКИХ КЛУБОВ».</w:t>
      </w:r>
    </w:p>
    <w:p w:rsidR="008F450E" w:rsidRPr="008F450E" w:rsidRDefault="008F450E" w:rsidP="008F45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i/>
          <w:sz w:val="28"/>
          <w:szCs w:val="28"/>
          <w:lang w:eastAsia="ru-RU"/>
        </w:rPr>
        <w:t>Целевая аудитория:</w:t>
      </w:r>
      <w:r w:rsidRPr="008F450E">
        <w:rPr>
          <w:rFonts w:ascii="Times New Roman" w:eastAsia="Times New Roman" w:hAnsi="Times New Roman" w:cs="Times New Roman"/>
          <w:sz w:val="28"/>
          <w:szCs w:val="28"/>
          <w:lang w:eastAsia="ru-RU"/>
        </w:rPr>
        <w:t xml:space="preserve"> для представителей студенческих клубов Южного федерального округа. </w:t>
      </w:r>
    </w:p>
    <w:p w:rsidR="008F450E" w:rsidRPr="008F450E" w:rsidRDefault="008F450E" w:rsidP="008F45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i/>
          <w:sz w:val="28"/>
          <w:szCs w:val="28"/>
          <w:lang w:eastAsia="ru-RU"/>
        </w:rPr>
        <w:t>Ожидаемые результаты проведения смены (участник получает):</w:t>
      </w:r>
      <w:r w:rsidRPr="008F450E">
        <w:rPr>
          <w:rFonts w:ascii="Times New Roman" w:eastAsia="Times New Roman" w:hAnsi="Times New Roman" w:cs="Times New Roman"/>
          <w:sz w:val="28"/>
          <w:szCs w:val="28"/>
          <w:lang w:eastAsia="ru-RU"/>
        </w:rPr>
        <w:t> </w:t>
      </w:r>
    </w:p>
    <w:p w:rsidR="008F450E" w:rsidRPr="008F450E" w:rsidRDefault="008F450E" w:rsidP="008F45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 взаимодействие между студенческими клубами на региональном и межрегиональном уровнях; </w:t>
      </w:r>
    </w:p>
    <w:p w:rsidR="008F450E" w:rsidRPr="008F450E" w:rsidRDefault="008F450E" w:rsidP="008F45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 формируется единый вектор развития студенческих клубов через разработку дорожных карт по развитию студенческого клубного движения на уровне субъектов РФ и их поэтапной реализации; </w:t>
      </w:r>
    </w:p>
    <w:p w:rsidR="008F450E" w:rsidRPr="008F450E" w:rsidRDefault="008F450E" w:rsidP="008F45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 xml:space="preserve">– вывод социальной активности обучающихся за рамки образовательных учреждений для реализации проектов на региональном и федеральном </w:t>
      </w:r>
      <w:r w:rsidRPr="008F450E">
        <w:rPr>
          <w:rFonts w:ascii="Times New Roman" w:eastAsia="Times New Roman" w:hAnsi="Times New Roman" w:cs="Times New Roman"/>
          <w:sz w:val="28"/>
          <w:szCs w:val="28"/>
          <w:lang w:eastAsia="ru-RU"/>
        </w:rPr>
        <w:lastRenderedPageBreak/>
        <w:t>уровнях; </w:t>
      </w:r>
    </w:p>
    <w:p w:rsidR="008F450E" w:rsidRPr="008F450E" w:rsidRDefault="008F450E" w:rsidP="008F45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 методологическую, организационную, информационную и другие формы поддержки для действующих и создаваемых студенческих клубов вне зависимости от ведомственной подчиненности образовательного учреждения, в котором находится клуб. </w:t>
      </w:r>
    </w:p>
    <w:p w:rsidR="008F450E" w:rsidRPr="008F450E" w:rsidRDefault="008F450E" w:rsidP="008F450E">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8F450E">
        <w:rPr>
          <w:rFonts w:ascii="Times New Roman" w:eastAsia="Times New Roman" w:hAnsi="Times New Roman" w:cs="Times New Roman"/>
          <w:i/>
          <w:sz w:val="28"/>
          <w:szCs w:val="28"/>
          <w:lang w:eastAsia="ru-RU"/>
        </w:rPr>
        <w:t>Количество участников – 124 человека. </w:t>
      </w:r>
    </w:p>
    <w:p w:rsidR="008F450E" w:rsidRPr="008F450E" w:rsidRDefault="008F450E" w:rsidP="008F45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i/>
          <w:sz w:val="28"/>
          <w:szCs w:val="28"/>
          <w:lang w:eastAsia="ru-RU"/>
        </w:rPr>
        <w:t>Обязательные требования к претендентам на участие:</w:t>
      </w:r>
      <w:r w:rsidRPr="008F450E">
        <w:rPr>
          <w:rFonts w:ascii="Times New Roman" w:eastAsia="Times New Roman" w:hAnsi="Times New Roman" w:cs="Times New Roman"/>
          <w:sz w:val="28"/>
          <w:szCs w:val="28"/>
          <w:lang w:eastAsia="ru-RU"/>
        </w:rPr>
        <w:t> </w:t>
      </w:r>
    </w:p>
    <w:p w:rsidR="008F450E" w:rsidRPr="008F450E" w:rsidRDefault="008F450E" w:rsidP="008F45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 участие/участие в организации/победы во всероссийских, межрегиональных, региональных, муниципальных конкурсах, выставках, олимпиадах, слетах, соревнованиях, образовательных мероприятиях по профилю смены (подтверждается копией дипломов/сертификатов, выпиской из протокола и (или) иными документами).</w:t>
      </w:r>
    </w:p>
    <w:p w:rsidR="008F450E" w:rsidRPr="008F450E" w:rsidRDefault="008F450E" w:rsidP="008F450E">
      <w:pPr>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6.3. В рамках Форума Федеральным агентством по делам молодежи (Росмолодежь) будет проведен Всероссийский конкурс молодежных проектов среди физических лиц.</w:t>
      </w:r>
    </w:p>
    <w:p w:rsidR="008F450E" w:rsidRPr="008F450E" w:rsidRDefault="008F450E" w:rsidP="008F450E">
      <w:pPr>
        <w:spacing w:after="0" w:line="240" w:lineRule="auto"/>
        <w:rPr>
          <w:rFonts w:ascii="Times New Roman" w:eastAsia="Times New Roman" w:hAnsi="Times New Roman" w:cs="Times New Roman"/>
          <w:b/>
          <w:sz w:val="28"/>
          <w:szCs w:val="28"/>
          <w:lang w:eastAsia="ru-RU"/>
        </w:rPr>
      </w:pPr>
    </w:p>
    <w:p w:rsidR="008F450E" w:rsidRPr="008F450E" w:rsidRDefault="008F450E" w:rsidP="008F450E">
      <w:pPr>
        <w:spacing w:after="0" w:line="240" w:lineRule="auto"/>
        <w:jc w:val="center"/>
        <w:rPr>
          <w:rFonts w:ascii="Times New Roman" w:eastAsia="Times New Roman" w:hAnsi="Times New Roman" w:cs="Times New Roman"/>
          <w:b/>
          <w:sz w:val="28"/>
          <w:szCs w:val="28"/>
          <w:lang w:eastAsia="ru-RU"/>
        </w:rPr>
      </w:pPr>
      <w:r w:rsidRPr="008F450E">
        <w:rPr>
          <w:rFonts w:ascii="Times New Roman" w:eastAsia="Times New Roman" w:hAnsi="Times New Roman" w:cs="Times New Roman"/>
          <w:b/>
          <w:sz w:val="28"/>
          <w:szCs w:val="28"/>
          <w:lang w:eastAsia="ru-RU"/>
        </w:rPr>
        <w:t>7. Порядок отбора участников</w:t>
      </w:r>
      <w:r w:rsidRPr="008F450E">
        <w:rPr>
          <w:rFonts w:ascii="Times New Roman" w:eastAsia="Times New Roman" w:hAnsi="Times New Roman" w:cs="Times New Roman"/>
          <w:b/>
          <w:color w:val="000000"/>
          <w:sz w:val="28"/>
          <w:szCs w:val="28"/>
          <w:lang w:eastAsia="ru-RU"/>
        </w:rPr>
        <w:t>, указанных в пункте 5.1.1. настоящего Положения,</w:t>
      </w:r>
      <w:r w:rsidRPr="008F450E">
        <w:rPr>
          <w:rFonts w:ascii="Times New Roman" w:eastAsia="Times New Roman" w:hAnsi="Times New Roman" w:cs="Times New Roman"/>
          <w:b/>
          <w:sz w:val="28"/>
          <w:szCs w:val="28"/>
          <w:lang w:eastAsia="ru-RU"/>
        </w:rPr>
        <w:t xml:space="preserve"> на Форум</w:t>
      </w:r>
    </w:p>
    <w:p w:rsidR="00351980"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color w:val="000000"/>
          <w:sz w:val="28"/>
          <w:szCs w:val="28"/>
          <w:lang w:eastAsia="ru-RU"/>
        </w:rPr>
        <w:t>7.1.</w:t>
      </w:r>
      <w:r w:rsidRPr="008F450E">
        <w:rPr>
          <w:rFonts w:ascii="Times New Roman" w:eastAsia="Times New Roman" w:hAnsi="Times New Roman" w:cs="Times New Roman"/>
          <w:b/>
          <w:color w:val="000000"/>
          <w:sz w:val="28"/>
          <w:szCs w:val="28"/>
          <w:lang w:eastAsia="ru-RU"/>
        </w:rPr>
        <w:t> Шаг 1.</w:t>
      </w:r>
      <w:r w:rsidRPr="008F450E">
        <w:rPr>
          <w:rFonts w:ascii="Times New Roman" w:eastAsia="Times New Roman" w:hAnsi="Times New Roman" w:cs="Times New Roman"/>
          <w:color w:val="000000"/>
          <w:sz w:val="28"/>
          <w:szCs w:val="28"/>
          <w:lang w:eastAsia="ru-RU"/>
        </w:rPr>
        <w:t xml:space="preserve"> Претендент на участие </w:t>
      </w:r>
      <w:r w:rsidRPr="008F450E">
        <w:rPr>
          <w:rFonts w:ascii="Times New Roman" w:eastAsia="Times New Roman" w:hAnsi="Times New Roman" w:cs="Times New Roman"/>
          <w:sz w:val="28"/>
          <w:szCs w:val="28"/>
          <w:lang w:eastAsia="ru-RU"/>
        </w:rPr>
        <w:t xml:space="preserve">должен заполнить соответствующую форму на участие в Форуме на официальном сайте: </w:t>
      </w:r>
      <w:hyperlink r:id="rId12" w:history="1">
        <w:r w:rsidRPr="008F450E">
          <w:rPr>
            <w:rFonts w:ascii="Times New Roman" w:eastAsia="Times New Roman" w:hAnsi="Times New Roman" w:cs="Times New Roman"/>
            <w:color w:val="0000FF"/>
            <w:sz w:val="28"/>
            <w:szCs w:val="28"/>
            <w:u w:val="single"/>
            <w:lang w:eastAsia="ru-RU"/>
          </w:rPr>
          <w:t>https://myrosmol.ru/</w:t>
        </w:r>
      </w:hyperlink>
      <w:r w:rsidRPr="008F450E">
        <w:rPr>
          <w:rFonts w:ascii="Times New Roman" w:eastAsia="Times New Roman" w:hAnsi="Times New Roman" w:cs="Times New Roman"/>
          <w:sz w:val="28"/>
          <w:szCs w:val="28"/>
          <w:lang w:eastAsia="ru-RU"/>
        </w:rPr>
        <w:t xml:space="preserve"> </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7.2.</w:t>
      </w:r>
      <w:r w:rsidRPr="008F450E">
        <w:rPr>
          <w:rFonts w:ascii="Times New Roman" w:eastAsia="Times New Roman" w:hAnsi="Times New Roman" w:cs="Times New Roman"/>
          <w:b/>
          <w:color w:val="000000"/>
          <w:sz w:val="28"/>
          <w:szCs w:val="28"/>
          <w:lang w:eastAsia="ru-RU"/>
        </w:rPr>
        <w:t xml:space="preserve"> Шаг 2.</w:t>
      </w:r>
      <w:r w:rsidRPr="008F450E">
        <w:rPr>
          <w:rFonts w:ascii="Times New Roman" w:eastAsia="Times New Roman" w:hAnsi="Times New Roman" w:cs="Times New Roman"/>
          <w:color w:val="000000"/>
          <w:sz w:val="28"/>
          <w:szCs w:val="28"/>
          <w:lang w:eastAsia="ru-RU"/>
        </w:rPr>
        <w:t xml:space="preserve"> Анкета и приложенные материалы будут рассмотрены дирекцией Мероприятия и экспертами на соответствие требованиям, предъявляемым к участникам. </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В целях отбора с претендентами проводится собеседование                                в телефонном режиме по указанным в анкете телефонным номерам.</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 xml:space="preserve">По итогам отбора на указанную в анкете электронную почту будет направлено уведомление о прохождении/не прохождении отбора. </w:t>
      </w:r>
    </w:p>
    <w:p w:rsidR="008F450E" w:rsidRPr="008F450E" w:rsidRDefault="008F450E" w:rsidP="008F450E">
      <w:pPr>
        <w:autoSpaceDE w:val="0"/>
        <w:autoSpaceDN w:val="0"/>
        <w:adjustRightInd w:val="0"/>
        <w:spacing w:after="0" w:line="240" w:lineRule="auto"/>
        <w:ind w:firstLine="644"/>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7.3. Критерии отбора участников:</w:t>
      </w:r>
    </w:p>
    <w:p w:rsidR="008F450E" w:rsidRPr="008F450E" w:rsidRDefault="008F450E" w:rsidP="008F450E">
      <w:pPr>
        <w:autoSpaceDE w:val="0"/>
        <w:autoSpaceDN w:val="0"/>
        <w:adjustRightInd w:val="0"/>
        <w:spacing w:after="0" w:line="240" w:lineRule="auto"/>
        <w:ind w:left="644"/>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7.3.1. полнота представленной информации при заполнении анкеты;</w:t>
      </w:r>
    </w:p>
    <w:p w:rsidR="008F450E" w:rsidRPr="008F450E" w:rsidRDefault="008F450E" w:rsidP="008F450E">
      <w:pPr>
        <w:autoSpaceDE w:val="0"/>
        <w:autoSpaceDN w:val="0"/>
        <w:adjustRightInd w:val="0"/>
        <w:spacing w:after="0" w:line="240" w:lineRule="auto"/>
        <w:ind w:firstLine="644"/>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7.3.2.количество участий в проектах в области приоритетных направлений государственной молодёжной политики;</w:t>
      </w:r>
    </w:p>
    <w:p w:rsidR="008F450E" w:rsidRPr="008F450E" w:rsidRDefault="008F450E" w:rsidP="008F450E">
      <w:pPr>
        <w:autoSpaceDE w:val="0"/>
        <w:autoSpaceDN w:val="0"/>
        <w:adjustRightInd w:val="0"/>
        <w:spacing w:after="0" w:line="240" w:lineRule="auto"/>
        <w:ind w:left="644"/>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7.3.3. вовлеченность в общественную деятельность;</w:t>
      </w:r>
    </w:p>
    <w:p w:rsidR="008F450E" w:rsidRPr="008F450E" w:rsidRDefault="008F450E" w:rsidP="008F450E">
      <w:pPr>
        <w:autoSpaceDE w:val="0"/>
        <w:autoSpaceDN w:val="0"/>
        <w:adjustRightInd w:val="0"/>
        <w:spacing w:after="0" w:line="240" w:lineRule="auto"/>
        <w:ind w:firstLine="644"/>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7.3.4. количество и качество организации и проведения публичных мероприятий;</w:t>
      </w:r>
    </w:p>
    <w:p w:rsidR="008F450E" w:rsidRPr="008F450E" w:rsidRDefault="008F450E" w:rsidP="008F450E">
      <w:pPr>
        <w:autoSpaceDE w:val="0"/>
        <w:autoSpaceDN w:val="0"/>
        <w:adjustRightInd w:val="0"/>
        <w:spacing w:after="0" w:line="240" w:lineRule="auto"/>
        <w:ind w:firstLine="644"/>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7.3.5. участие и победы в международных, всероссийских, региональных, муниципальных конкурсах, выставках, олимпиадах, слётах, соревнованиях в 2017/18/19 годах.</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color w:val="000000"/>
          <w:sz w:val="28"/>
          <w:szCs w:val="28"/>
          <w:lang w:eastAsia="ru-RU"/>
        </w:rPr>
        <w:t>7.4. По решению дирекции, участниками Мероприятия могут быть молодые люди, не прошедшие регистрацию</w:t>
      </w:r>
      <w:r w:rsidRPr="008F450E">
        <w:rPr>
          <w:rFonts w:ascii="Times New Roman" w:eastAsia="Times New Roman" w:hAnsi="Times New Roman" w:cs="Times New Roman"/>
          <w:sz w:val="28"/>
          <w:szCs w:val="28"/>
          <w:lang w:eastAsia="ru-RU"/>
        </w:rPr>
        <w:t xml:space="preserve"> на сайте </w:t>
      </w:r>
      <w:hyperlink r:id="rId13" w:history="1">
        <w:r w:rsidRPr="008F450E">
          <w:rPr>
            <w:rFonts w:ascii="Times New Roman" w:eastAsia="Times New Roman" w:hAnsi="Times New Roman" w:cs="Times New Roman"/>
            <w:color w:val="0000FF"/>
            <w:sz w:val="28"/>
            <w:szCs w:val="28"/>
            <w:u w:val="single"/>
            <w:lang w:eastAsia="ru-RU"/>
          </w:rPr>
          <w:t>https://myrosmol.ru/</w:t>
        </w:r>
      </w:hyperlink>
      <w:r w:rsidRPr="008F450E">
        <w:rPr>
          <w:rFonts w:ascii="Times New Roman" w:eastAsia="Times New Roman" w:hAnsi="Times New Roman" w:cs="Times New Roman"/>
          <w:sz w:val="28"/>
          <w:szCs w:val="28"/>
          <w:lang w:eastAsia="ru-RU"/>
        </w:rPr>
        <w:t xml:space="preserve">              по уважительным причинам, но соответствующие критериям выбранной смены, пункта 5.1.1, пункта 7.3 настоящего положения.</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F450E" w:rsidRPr="008F450E" w:rsidRDefault="008F450E" w:rsidP="008F450E">
      <w:pPr>
        <w:tabs>
          <w:tab w:val="left" w:pos="1276"/>
        </w:tabs>
        <w:spacing w:after="0" w:line="240" w:lineRule="auto"/>
        <w:jc w:val="center"/>
        <w:rPr>
          <w:rFonts w:ascii="Times New Roman" w:eastAsia="Times New Roman" w:hAnsi="Times New Roman" w:cs="Times New Roman"/>
          <w:sz w:val="32"/>
          <w:szCs w:val="28"/>
          <w:lang w:eastAsia="ru-RU"/>
        </w:rPr>
      </w:pPr>
      <w:r w:rsidRPr="008F450E">
        <w:rPr>
          <w:rFonts w:ascii="Times New Roman" w:eastAsia="Times New Roman" w:hAnsi="Times New Roman" w:cs="Times New Roman"/>
          <w:b/>
          <w:color w:val="000000"/>
          <w:sz w:val="28"/>
          <w:szCs w:val="20"/>
          <w:lang w:eastAsia="ru-RU"/>
        </w:rPr>
        <w:t>8. Расходы на проведение Форума</w:t>
      </w:r>
    </w:p>
    <w:p w:rsidR="008F450E" w:rsidRPr="008F450E" w:rsidRDefault="008F450E" w:rsidP="008F450E">
      <w:pPr>
        <w:suppressAutoHyphens/>
        <w:spacing w:after="0" w:line="240" w:lineRule="auto"/>
        <w:ind w:firstLine="709"/>
        <w:jc w:val="both"/>
        <w:rPr>
          <w:rFonts w:ascii="Times New Roman" w:eastAsia="Times New Roman" w:hAnsi="Times New Roman" w:cs="Times New Roman"/>
          <w:sz w:val="28"/>
          <w:szCs w:val="20"/>
          <w:lang w:eastAsia="ru-RU"/>
        </w:rPr>
      </w:pPr>
      <w:r w:rsidRPr="008F450E">
        <w:rPr>
          <w:rFonts w:ascii="Times New Roman" w:eastAsia="Times New Roman" w:hAnsi="Times New Roman" w:cs="Times New Roman"/>
          <w:sz w:val="28"/>
          <w:szCs w:val="20"/>
          <w:lang w:eastAsia="ru-RU"/>
        </w:rPr>
        <w:t xml:space="preserve">8.1. Финансирование расходов на проведение Форума осуществляется за счет средств областного бюджета Ростовской области в соответствии с государственной программой Ростовской области «Молодежь Ростовской </w:t>
      </w:r>
      <w:r w:rsidRPr="008F450E">
        <w:rPr>
          <w:rFonts w:ascii="Times New Roman" w:eastAsia="Times New Roman" w:hAnsi="Times New Roman" w:cs="Times New Roman"/>
          <w:sz w:val="28"/>
          <w:szCs w:val="20"/>
          <w:lang w:eastAsia="ru-RU"/>
        </w:rPr>
        <w:lastRenderedPageBreak/>
        <w:t>области», утвержденной постановлением Правительства Ростовской области от 15.10.2018 № 636.</w:t>
      </w:r>
    </w:p>
    <w:p w:rsidR="008F450E" w:rsidRPr="008F450E" w:rsidRDefault="008F450E" w:rsidP="008F450E">
      <w:pPr>
        <w:suppressAutoHyphens/>
        <w:spacing w:after="0" w:line="240" w:lineRule="auto"/>
        <w:ind w:firstLine="709"/>
        <w:jc w:val="both"/>
        <w:rPr>
          <w:rFonts w:ascii="Times New Roman" w:eastAsia="Times New Roman" w:hAnsi="Times New Roman" w:cs="Times New Roman"/>
          <w:sz w:val="28"/>
          <w:szCs w:val="20"/>
          <w:lang w:eastAsia="ru-RU"/>
        </w:rPr>
      </w:pPr>
    </w:p>
    <w:p w:rsidR="008F450E" w:rsidRPr="008F450E" w:rsidRDefault="008F450E" w:rsidP="008F450E">
      <w:pPr>
        <w:spacing w:after="0" w:line="240" w:lineRule="auto"/>
        <w:ind w:firstLine="709"/>
        <w:jc w:val="center"/>
        <w:rPr>
          <w:rFonts w:ascii="Times New Roman" w:eastAsia="Times New Roman" w:hAnsi="Times New Roman" w:cs="Times New Roman"/>
          <w:b/>
          <w:sz w:val="28"/>
          <w:szCs w:val="28"/>
          <w:lang w:eastAsia="ru-RU"/>
        </w:rPr>
      </w:pPr>
      <w:r w:rsidRPr="008F450E">
        <w:rPr>
          <w:rFonts w:ascii="Times New Roman" w:eastAsia="Times New Roman" w:hAnsi="Times New Roman" w:cs="Times New Roman"/>
          <w:b/>
          <w:sz w:val="28"/>
          <w:szCs w:val="28"/>
          <w:lang w:eastAsia="ru-RU"/>
        </w:rPr>
        <w:t>9. Показатели по реализации Форума</w:t>
      </w:r>
    </w:p>
    <w:p w:rsidR="008F450E" w:rsidRPr="008F450E" w:rsidRDefault="008F450E" w:rsidP="008F450E">
      <w:pPr>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9.1. В рамках организации и проведения Форума должны быть реализованы следующие показатели государственной программы Ростовской области «Молодежь Ростовской области»:</w:t>
      </w:r>
    </w:p>
    <w:p w:rsidR="008F450E" w:rsidRPr="008F450E" w:rsidRDefault="008F450E" w:rsidP="008F450E">
      <w:pPr>
        <w:spacing w:after="0" w:line="240" w:lineRule="auto"/>
        <w:ind w:firstLine="709"/>
        <w:jc w:val="both"/>
        <w:rPr>
          <w:rFonts w:ascii="Times New Roman" w:eastAsia="Calibri" w:hAnsi="Times New Roman" w:cs="Times New Roman"/>
          <w:sz w:val="28"/>
          <w:szCs w:val="28"/>
        </w:rPr>
      </w:pPr>
      <w:r w:rsidRPr="008F450E">
        <w:rPr>
          <w:rFonts w:ascii="Times New Roman" w:eastAsia="Times New Roman" w:hAnsi="Times New Roman" w:cs="Times New Roman"/>
          <w:sz w:val="28"/>
          <w:szCs w:val="28"/>
          <w:lang w:eastAsia="ru-RU"/>
        </w:rPr>
        <w:t xml:space="preserve">9.1.1. </w:t>
      </w:r>
      <w:r w:rsidRPr="008F450E">
        <w:rPr>
          <w:rFonts w:ascii="Times New Roman" w:eastAsia="Calibri" w:hAnsi="Times New Roman" w:cs="Times New Roman"/>
          <w:sz w:val="28"/>
          <w:szCs w:val="28"/>
        </w:rPr>
        <w:t>Доля молодежи, вовлеченной в социальную практику             (показатель 1);</w:t>
      </w:r>
    </w:p>
    <w:p w:rsidR="008F450E" w:rsidRPr="008F450E" w:rsidRDefault="008F450E" w:rsidP="008F450E">
      <w:pPr>
        <w:spacing w:after="0" w:line="240" w:lineRule="auto"/>
        <w:ind w:firstLine="709"/>
        <w:jc w:val="both"/>
        <w:rPr>
          <w:rFonts w:ascii="Times New Roman" w:eastAsia="Calibri" w:hAnsi="Times New Roman" w:cs="Times New Roman"/>
          <w:sz w:val="28"/>
          <w:szCs w:val="28"/>
        </w:rPr>
      </w:pPr>
      <w:r w:rsidRPr="008F450E">
        <w:rPr>
          <w:rFonts w:ascii="Times New Roman" w:eastAsia="Calibri" w:hAnsi="Times New Roman" w:cs="Times New Roman"/>
          <w:sz w:val="28"/>
          <w:szCs w:val="28"/>
        </w:rPr>
        <w:t>9.1.2. Количество молодых людей, принимающих участие в региональных, межрегиональных и международных конкурсных мероприятиях, направленных на продвижение инициативной и талантливой молодежи (показатель 1.2).</w:t>
      </w:r>
    </w:p>
    <w:p w:rsidR="008F450E" w:rsidRPr="008F450E" w:rsidRDefault="008F450E" w:rsidP="008F450E">
      <w:pPr>
        <w:spacing w:after="0" w:line="240" w:lineRule="auto"/>
        <w:ind w:firstLine="709"/>
        <w:jc w:val="both"/>
        <w:rPr>
          <w:rFonts w:ascii="Times New Roman" w:eastAsia="Calibri" w:hAnsi="Times New Roman" w:cs="Times New Roman"/>
          <w:sz w:val="28"/>
          <w:szCs w:val="28"/>
        </w:rPr>
      </w:pPr>
      <w:r w:rsidRPr="008F450E">
        <w:rPr>
          <w:rFonts w:ascii="Times New Roman" w:eastAsia="Calibri" w:hAnsi="Times New Roman" w:cs="Times New Roman"/>
          <w:sz w:val="28"/>
          <w:szCs w:val="28"/>
        </w:rPr>
        <w:t>9.2. В рамках организации и проведения Форума должен быть реализован следующий показатель регионального проекта «Социальная активность»:</w:t>
      </w:r>
    </w:p>
    <w:p w:rsidR="008F450E" w:rsidRPr="008F450E" w:rsidRDefault="008F450E" w:rsidP="008F450E">
      <w:pPr>
        <w:spacing w:after="0" w:line="240" w:lineRule="auto"/>
        <w:ind w:firstLine="709"/>
        <w:jc w:val="both"/>
        <w:rPr>
          <w:rFonts w:ascii="Times New Roman" w:eastAsia="Calibri" w:hAnsi="Times New Roman" w:cs="Times New Roman"/>
          <w:sz w:val="28"/>
          <w:szCs w:val="28"/>
        </w:rPr>
      </w:pPr>
      <w:r w:rsidRPr="008F450E">
        <w:rPr>
          <w:rFonts w:ascii="Times New Roman" w:eastAsia="Times New Roman" w:hAnsi="Times New Roman" w:cs="Times New Roman"/>
          <w:sz w:val="28"/>
          <w:szCs w:val="28"/>
          <w:lang w:eastAsia="ru-RU"/>
        </w:rPr>
        <w:t xml:space="preserve">9.2.1. </w:t>
      </w:r>
      <w:r w:rsidRPr="008F450E">
        <w:rPr>
          <w:rFonts w:ascii="Times New Roman" w:eastAsia="Calibri" w:hAnsi="Times New Roman" w:cs="Times New Roman"/>
          <w:sz w:val="28"/>
          <w:szCs w:val="28"/>
        </w:rPr>
        <w:t>Доля молодежи, задействованной в мероприятиях по вовлечению в творческую деятельность от общего числа молодежи в субъекте Российской Федерации.</w:t>
      </w:r>
    </w:p>
    <w:p w:rsidR="008F450E" w:rsidRPr="008F450E" w:rsidRDefault="008F450E" w:rsidP="008F450E">
      <w:pPr>
        <w:spacing w:after="0" w:line="240" w:lineRule="auto"/>
        <w:ind w:firstLine="709"/>
        <w:contextualSpacing/>
        <w:jc w:val="both"/>
        <w:rPr>
          <w:rFonts w:ascii="Times New Roman" w:eastAsia="Calibri" w:hAnsi="Times New Roman" w:cs="Times New Roman"/>
          <w:sz w:val="28"/>
          <w:szCs w:val="28"/>
        </w:rPr>
      </w:pPr>
    </w:p>
    <w:p w:rsidR="008F450E" w:rsidRPr="008F450E" w:rsidRDefault="008F450E" w:rsidP="008F450E">
      <w:pPr>
        <w:autoSpaceDE w:val="0"/>
        <w:autoSpaceDN w:val="0"/>
        <w:adjustRightInd w:val="0"/>
        <w:spacing w:after="0" w:line="240" w:lineRule="auto"/>
        <w:ind w:firstLine="708"/>
        <w:jc w:val="center"/>
        <w:rPr>
          <w:rFonts w:ascii="Times New Roman" w:eastAsia="Times New Roman" w:hAnsi="Times New Roman" w:cs="Times New Roman"/>
          <w:b/>
          <w:color w:val="000000"/>
          <w:sz w:val="28"/>
          <w:szCs w:val="28"/>
          <w:shd w:val="clear" w:color="auto" w:fill="FFFFFF"/>
          <w:lang w:eastAsia="ru-RU"/>
        </w:rPr>
      </w:pPr>
      <w:r w:rsidRPr="008F450E">
        <w:rPr>
          <w:rFonts w:ascii="Times New Roman" w:eastAsia="Times New Roman" w:hAnsi="Times New Roman" w:cs="Times New Roman"/>
          <w:b/>
          <w:color w:val="000000"/>
          <w:sz w:val="28"/>
          <w:szCs w:val="28"/>
          <w:shd w:val="clear" w:color="auto" w:fill="FFFFFF"/>
          <w:lang w:eastAsia="ru-RU"/>
        </w:rPr>
        <w:t>10. Порядок доставки участников</w:t>
      </w:r>
      <w:r w:rsidRPr="008F450E">
        <w:rPr>
          <w:rFonts w:ascii="Times New Roman" w:eastAsia="Times New Roman" w:hAnsi="Times New Roman" w:cs="Times New Roman"/>
          <w:b/>
          <w:color w:val="000000"/>
          <w:sz w:val="28"/>
          <w:szCs w:val="28"/>
          <w:lang w:eastAsia="ru-RU"/>
        </w:rPr>
        <w:t>, указанных в пункте 5.1.1. настоящего Положения,</w:t>
      </w:r>
      <w:r w:rsidRPr="008F450E">
        <w:rPr>
          <w:rFonts w:ascii="Times New Roman" w:eastAsia="Times New Roman" w:hAnsi="Times New Roman" w:cs="Times New Roman"/>
          <w:b/>
          <w:color w:val="000000"/>
          <w:sz w:val="28"/>
          <w:szCs w:val="28"/>
          <w:shd w:val="clear" w:color="auto" w:fill="FFFFFF"/>
          <w:lang w:eastAsia="ru-RU"/>
        </w:rPr>
        <w:t xml:space="preserve">до места проведения </w:t>
      </w:r>
    </w:p>
    <w:p w:rsidR="008F450E" w:rsidRPr="008F450E" w:rsidRDefault="008F450E" w:rsidP="008F450E">
      <w:pPr>
        <w:autoSpaceDE w:val="0"/>
        <w:autoSpaceDN w:val="0"/>
        <w:adjustRightInd w:val="0"/>
        <w:spacing w:after="0" w:line="240" w:lineRule="auto"/>
        <w:ind w:firstLine="708"/>
        <w:jc w:val="center"/>
        <w:rPr>
          <w:rFonts w:ascii="Times New Roman" w:eastAsia="Times New Roman" w:hAnsi="Times New Roman" w:cs="Times New Roman"/>
          <w:b/>
          <w:color w:val="000000"/>
          <w:sz w:val="28"/>
          <w:szCs w:val="28"/>
          <w:shd w:val="clear" w:color="auto" w:fill="FFFFFF"/>
          <w:lang w:eastAsia="ru-RU"/>
        </w:rPr>
      </w:pPr>
      <w:r w:rsidRPr="008F450E">
        <w:rPr>
          <w:rFonts w:ascii="Times New Roman" w:eastAsia="Times New Roman" w:hAnsi="Times New Roman" w:cs="Times New Roman"/>
          <w:b/>
          <w:color w:val="000000"/>
          <w:sz w:val="28"/>
          <w:szCs w:val="28"/>
          <w:shd w:val="clear" w:color="auto" w:fill="FFFFFF"/>
          <w:lang w:eastAsia="ru-RU"/>
        </w:rPr>
        <w:t>и заезд на Форум</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10.1. Участники прибывают на Форум в составе делегаций субъектов Южного федерального округа/муниципальных образований Ростовской области. Формирование и прибытие делегаций курирует ответственный представитель субъектов Южного федерального округа/муниципальных образований Ростовской области.</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color w:val="000000"/>
          <w:sz w:val="28"/>
          <w:szCs w:val="28"/>
          <w:shd w:val="clear" w:color="auto" w:fill="FFFFFF"/>
          <w:lang w:eastAsia="ru-RU"/>
        </w:rPr>
        <w:t xml:space="preserve">10.2. </w:t>
      </w:r>
      <w:r w:rsidRPr="008F450E">
        <w:rPr>
          <w:rFonts w:ascii="Times New Roman" w:eastAsia="Times New Roman" w:hAnsi="Times New Roman" w:cs="Times New Roman"/>
          <w:sz w:val="28"/>
          <w:szCs w:val="28"/>
          <w:lang w:eastAsia="ru-RU"/>
        </w:rPr>
        <w:t>В случае прохождения отбора участник вправе прибыть на Форум самостоятельно в установленный срок. В случае нарушения срока прибытия дирекция Форума вправе не допустить участника к участию в Форуме.</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F450E">
        <w:rPr>
          <w:rFonts w:ascii="Times New Roman" w:eastAsia="Times New Roman" w:hAnsi="Times New Roman" w:cs="Times New Roman"/>
          <w:color w:val="000000"/>
          <w:sz w:val="28"/>
          <w:szCs w:val="28"/>
          <w:shd w:val="clear" w:color="auto" w:fill="FFFFFF"/>
          <w:lang w:eastAsia="ru-RU"/>
        </w:rPr>
        <w:t>10.3. Проживание руководителей делегаций на территории Форума не предусмотрено (за исключением, когда руководитель делегации является участником Форума и прошел все процедуры отбора на Форум).</w:t>
      </w:r>
    </w:p>
    <w:p w:rsidR="008F450E" w:rsidRPr="008F450E" w:rsidRDefault="008F450E" w:rsidP="008F450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8F450E" w:rsidRPr="008F450E" w:rsidRDefault="008F450E" w:rsidP="008F450E">
      <w:pPr>
        <w:autoSpaceDE w:val="0"/>
        <w:autoSpaceDN w:val="0"/>
        <w:adjustRightInd w:val="0"/>
        <w:spacing w:after="0" w:line="240" w:lineRule="auto"/>
        <w:ind w:firstLine="708"/>
        <w:jc w:val="center"/>
        <w:rPr>
          <w:rFonts w:ascii="Times New Roman" w:eastAsia="Times New Roman" w:hAnsi="Times New Roman" w:cs="Times New Roman"/>
          <w:b/>
          <w:bCs/>
          <w:color w:val="000000"/>
          <w:sz w:val="28"/>
          <w:szCs w:val="28"/>
          <w:lang w:eastAsia="ru-RU"/>
        </w:rPr>
      </w:pPr>
      <w:r w:rsidRPr="008F450E">
        <w:rPr>
          <w:rFonts w:ascii="Times New Roman" w:eastAsia="Times New Roman" w:hAnsi="Times New Roman" w:cs="Times New Roman"/>
          <w:b/>
          <w:color w:val="000000"/>
          <w:sz w:val="28"/>
          <w:szCs w:val="28"/>
          <w:lang w:eastAsia="ru-RU"/>
        </w:rPr>
        <w:t>11.</w:t>
      </w:r>
      <w:r w:rsidRPr="008F450E">
        <w:rPr>
          <w:rFonts w:ascii="Times New Roman" w:eastAsia="Times New Roman" w:hAnsi="Times New Roman" w:cs="Times New Roman"/>
          <w:b/>
          <w:bCs/>
          <w:color w:val="000000"/>
          <w:sz w:val="28"/>
          <w:szCs w:val="28"/>
          <w:lang w:eastAsia="ru-RU"/>
        </w:rPr>
        <w:t>Требования к оснащению</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 xml:space="preserve">11.1. Для участия в программе Форума каждый участник Форума должен иметь: </w:t>
      </w: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F450E">
        <w:rPr>
          <w:rFonts w:ascii="Times New Roman" w:eastAsia="Times New Roman" w:hAnsi="Times New Roman" w:cs="Times New Roman"/>
          <w:bCs/>
          <w:color w:val="000000"/>
          <w:sz w:val="28"/>
          <w:szCs w:val="28"/>
          <w:lang w:eastAsia="ru-RU"/>
        </w:rPr>
        <w:t>11.1.1. Цветную фотографию размером 3*4 см (для официального пропуска);</w:t>
      </w: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11.1.2.Оригинал и ксерокопию паспорта, медицинский полис и медицинскую справку о допуске к занятиям спортом и туризмом;</w:t>
      </w: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11.1.3.Комплект спортивной одежды и обуви;</w:t>
      </w: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11.1.4.Комплект теплой и ветронепродуваемой одежды;</w:t>
      </w: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11.1.5.Индивидуальный пакет: бинт, медицинский стерильный пластырь,  индивидуальные лекарства (при необходимости);</w:t>
      </w: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11.1.6.Комплект предметов личной гигиены.</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eastAsia="ru-RU"/>
        </w:rPr>
      </w:pPr>
    </w:p>
    <w:p w:rsidR="008F450E" w:rsidRPr="008F450E" w:rsidRDefault="008F450E" w:rsidP="008F450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F450E">
        <w:rPr>
          <w:rFonts w:ascii="Times New Roman" w:eastAsia="Times New Roman" w:hAnsi="Times New Roman" w:cs="Times New Roman"/>
          <w:b/>
          <w:sz w:val="28"/>
          <w:szCs w:val="28"/>
          <w:lang w:eastAsia="ru-RU"/>
        </w:rPr>
        <w:t xml:space="preserve">12. Дополнительная информация </w:t>
      </w:r>
    </w:p>
    <w:p w:rsidR="008F450E" w:rsidRPr="008F450E" w:rsidRDefault="008F450E" w:rsidP="008F450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F450E">
        <w:rPr>
          <w:rFonts w:ascii="Times New Roman" w:eastAsia="Times New Roman" w:hAnsi="Times New Roman" w:cs="Times New Roman"/>
          <w:b/>
          <w:sz w:val="28"/>
          <w:szCs w:val="28"/>
          <w:lang w:eastAsia="ru-RU"/>
        </w:rPr>
        <w:t>(по комплектованию делегаций на Форуме)</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 xml:space="preserve">12. 1. Каждому участнику Форума выдается специальный пропуск (бейдж) с личной фотографией, который участник должен носить с собой (ношение бейджа допускается только на шее), находясь на территории Форума. Пропуск при необходимости предъявляется организаторам Форума и может изыматься только дирекцией Форума и группой контроля.  </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12.2. Участники, указанные в пункте 5.1.1. настоящего Положения,  Форума объединены в группы, за каждой из которых закреплен руководитель (инструктор). За каждым руководителем (инструктором) закрепляется группа не более 24 участников. Группы формируются по сменам.</w:t>
      </w:r>
    </w:p>
    <w:p w:rsidR="008F450E" w:rsidRPr="008F450E" w:rsidRDefault="008F450E" w:rsidP="008F45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12.3. Участники покидать территорию Форума не имеют права. Покинуть Форум можно только в случае исключительных обстоятельств с письменного разрешения директора/заместителя директора Форума.</w:t>
      </w:r>
    </w:p>
    <w:p w:rsidR="008F450E" w:rsidRPr="008F450E" w:rsidRDefault="008F450E" w:rsidP="008F450E">
      <w:pPr>
        <w:tabs>
          <w:tab w:val="left" w:pos="1276"/>
        </w:tabs>
        <w:spacing w:after="0" w:line="240" w:lineRule="auto"/>
        <w:rPr>
          <w:rFonts w:ascii="Times New Roman" w:eastAsia="Times New Roman" w:hAnsi="Times New Roman" w:cs="Times New Roman"/>
          <w:b/>
          <w:sz w:val="28"/>
          <w:szCs w:val="28"/>
          <w:lang w:eastAsia="ru-RU"/>
        </w:rPr>
      </w:pPr>
    </w:p>
    <w:p w:rsidR="008F450E" w:rsidRPr="008F450E" w:rsidRDefault="008F450E" w:rsidP="008F450E">
      <w:pPr>
        <w:tabs>
          <w:tab w:val="left" w:pos="1276"/>
        </w:tabs>
        <w:spacing w:after="0" w:line="240" w:lineRule="auto"/>
        <w:ind w:firstLine="709"/>
        <w:jc w:val="center"/>
        <w:rPr>
          <w:rFonts w:ascii="Times New Roman" w:eastAsia="Times New Roman" w:hAnsi="Times New Roman" w:cs="Times New Roman"/>
          <w:b/>
          <w:sz w:val="28"/>
          <w:szCs w:val="28"/>
          <w:lang w:eastAsia="ru-RU"/>
        </w:rPr>
      </w:pPr>
      <w:r w:rsidRPr="008F450E">
        <w:rPr>
          <w:rFonts w:ascii="Times New Roman" w:eastAsia="Times New Roman" w:hAnsi="Times New Roman" w:cs="Times New Roman"/>
          <w:b/>
          <w:sz w:val="28"/>
          <w:szCs w:val="28"/>
          <w:lang w:eastAsia="ru-RU"/>
        </w:rPr>
        <w:t>13. Заключительные положения</w:t>
      </w:r>
    </w:p>
    <w:p w:rsidR="008F450E" w:rsidRPr="008F450E" w:rsidRDefault="008F450E" w:rsidP="008F450E">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13.1. Информация о Форуме, о порядке подачи и приема заявок на участие в Форуме размещается на официальном(-ых) сайте(-ах) Организатора(-ов).</w:t>
      </w:r>
    </w:p>
    <w:p w:rsidR="008F450E" w:rsidRPr="008F450E" w:rsidRDefault="008F450E" w:rsidP="008F450E">
      <w:pPr>
        <w:tabs>
          <w:tab w:val="left" w:pos="1276"/>
        </w:tabs>
        <w:spacing w:after="0" w:line="240" w:lineRule="auto"/>
        <w:ind w:firstLine="709"/>
        <w:jc w:val="both"/>
        <w:rPr>
          <w:rFonts w:ascii="Times New Roman" w:eastAsia="Times New Roman" w:hAnsi="Times New Roman" w:cs="Times New Roman"/>
          <w:color w:val="000000"/>
          <w:sz w:val="28"/>
          <w:szCs w:val="28"/>
          <w:u w:val="single"/>
          <w:lang w:eastAsia="ru-RU"/>
        </w:rPr>
      </w:pPr>
      <w:r w:rsidRPr="008F450E">
        <w:rPr>
          <w:rFonts w:ascii="Times New Roman" w:eastAsia="Times New Roman" w:hAnsi="Times New Roman" w:cs="Times New Roman"/>
          <w:sz w:val="28"/>
          <w:szCs w:val="28"/>
          <w:lang w:eastAsia="ru-RU"/>
        </w:rPr>
        <w:t xml:space="preserve">13.2. Контакты государственного автономного учреждения Ростовской области «Агентство развития молодежных инициатив» - тел.: +7 (863) 307-78-46, </w:t>
      </w:r>
      <w:r w:rsidRPr="008F450E">
        <w:rPr>
          <w:rFonts w:ascii="Times New Roman" w:eastAsia="Times New Roman" w:hAnsi="Times New Roman" w:cs="Times New Roman"/>
          <w:sz w:val="28"/>
          <w:szCs w:val="28"/>
          <w:lang w:val="en-US" w:eastAsia="ru-RU"/>
        </w:rPr>
        <w:t>e</w:t>
      </w:r>
      <w:r w:rsidRPr="008F450E">
        <w:rPr>
          <w:rFonts w:ascii="Times New Roman" w:eastAsia="Times New Roman" w:hAnsi="Times New Roman" w:cs="Times New Roman"/>
          <w:sz w:val="28"/>
          <w:szCs w:val="28"/>
          <w:lang w:eastAsia="ru-RU"/>
        </w:rPr>
        <w:t>-</w:t>
      </w:r>
      <w:r w:rsidRPr="008F450E">
        <w:rPr>
          <w:rFonts w:ascii="Times New Roman" w:eastAsia="Times New Roman" w:hAnsi="Times New Roman" w:cs="Times New Roman"/>
          <w:sz w:val="28"/>
          <w:szCs w:val="28"/>
          <w:lang w:val="en-US" w:eastAsia="ru-RU"/>
        </w:rPr>
        <w:t>mail</w:t>
      </w:r>
      <w:r w:rsidRPr="008F450E">
        <w:rPr>
          <w:rFonts w:ascii="Times New Roman" w:eastAsia="Times New Roman" w:hAnsi="Times New Roman" w:cs="Times New Roman"/>
          <w:sz w:val="28"/>
          <w:szCs w:val="28"/>
          <w:lang w:eastAsia="ru-RU"/>
        </w:rPr>
        <w:t xml:space="preserve">: </w:t>
      </w:r>
      <w:hyperlink r:id="rId14" w:history="1">
        <w:r w:rsidRPr="008F450E">
          <w:rPr>
            <w:rFonts w:ascii="Times New Roman" w:eastAsia="Times New Roman" w:hAnsi="Times New Roman" w:cs="Times New Roman"/>
            <w:color w:val="0000FF"/>
            <w:sz w:val="28"/>
            <w:szCs w:val="28"/>
            <w:u w:val="single"/>
            <w:lang w:eastAsia="ru-RU"/>
          </w:rPr>
          <w:t>armi161@yandex.ru</w:t>
        </w:r>
      </w:hyperlink>
      <w:r w:rsidRPr="008F450E">
        <w:rPr>
          <w:rFonts w:ascii="Times New Roman" w:eastAsia="Times New Roman" w:hAnsi="Times New Roman" w:cs="Times New Roman"/>
          <w:color w:val="000000"/>
          <w:sz w:val="28"/>
          <w:szCs w:val="28"/>
          <w:lang w:eastAsia="ru-RU"/>
        </w:rPr>
        <w:t>.</w:t>
      </w:r>
    </w:p>
    <w:p w:rsidR="008F450E" w:rsidRPr="008F450E" w:rsidRDefault="008F450E" w:rsidP="008F450E">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t>13.3. В случае внесения изменений в настоящее Положение Организатор обязан уведомить участников, гостей, экспертов путем размещения информации на официальном(-ых) сайте(-ах) Организатора(-ов).</w:t>
      </w:r>
    </w:p>
    <w:p w:rsidR="008F450E" w:rsidRPr="008F450E" w:rsidRDefault="008F450E" w:rsidP="008F450E">
      <w:pPr>
        <w:spacing w:after="0" w:line="240" w:lineRule="auto"/>
        <w:rPr>
          <w:rFonts w:ascii="Times New Roman" w:eastAsia="Times New Roman" w:hAnsi="Times New Roman" w:cs="Times New Roman"/>
          <w:sz w:val="20"/>
          <w:szCs w:val="20"/>
          <w:lang w:eastAsia="ru-RU"/>
        </w:rPr>
      </w:pPr>
    </w:p>
    <w:p w:rsidR="008F450E" w:rsidRPr="008F450E" w:rsidRDefault="008F450E" w:rsidP="008F450E">
      <w:pPr>
        <w:spacing w:after="0" w:line="240" w:lineRule="auto"/>
        <w:rPr>
          <w:rFonts w:ascii="Times New Roman" w:eastAsia="Times New Roman" w:hAnsi="Times New Roman" w:cs="Times New Roman"/>
          <w:sz w:val="20"/>
          <w:szCs w:val="20"/>
          <w:lang w:eastAsia="ru-RU"/>
        </w:rPr>
      </w:pPr>
    </w:p>
    <w:p w:rsidR="008F450E" w:rsidRPr="008F450E" w:rsidRDefault="008F450E" w:rsidP="008F450E">
      <w:pPr>
        <w:spacing w:after="0" w:line="240" w:lineRule="auto"/>
        <w:rPr>
          <w:rFonts w:ascii="Times New Roman" w:eastAsia="Times New Roman" w:hAnsi="Times New Roman" w:cs="Times New Roman"/>
          <w:sz w:val="20"/>
          <w:szCs w:val="20"/>
          <w:lang w:eastAsia="ru-RU"/>
        </w:rPr>
      </w:pPr>
    </w:p>
    <w:p w:rsidR="008F450E" w:rsidRPr="008F450E" w:rsidRDefault="008F450E" w:rsidP="008F450E">
      <w:pPr>
        <w:spacing w:after="0" w:line="240" w:lineRule="auto"/>
        <w:rPr>
          <w:rFonts w:ascii="Times New Roman" w:eastAsia="Times New Roman" w:hAnsi="Times New Roman" w:cs="Times New Roman"/>
          <w:sz w:val="20"/>
          <w:szCs w:val="20"/>
          <w:lang w:eastAsia="ru-RU"/>
        </w:rPr>
      </w:pPr>
    </w:p>
    <w:p w:rsidR="008F450E" w:rsidRPr="008F450E" w:rsidRDefault="008F450E" w:rsidP="008F450E">
      <w:pPr>
        <w:spacing w:after="0" w:line="240" w:lineRule="auto"/>
        <w:ind w:left="851"/>
        <w:jc w:val="right"/>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br w:type="page"/>
      </w:r>
    </w:p>
    <w:p w:rsidR="008F450E" w:rsidRPr="008F450E" w:rsidRDefault="008F450E" w:rsidP="008F450E">
      <w:pPr>
        <w:spacing w:after="0" w:line="240" w:lineRule="auto"/>
        <w:ind w:left="851"/>
        <w:jc w:val="right"/>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lastRenderedPageBreak/>
        <w:t xml:space="preserve">Приложение № 1 к Положению </w:t>
      </w:r>
    </w:p>
    <w:p w:rsidR="008F450E" w:rsidRPr="008F450E" w:rsidRDefault="008F450E" w:rsidP="008F450E">
      <w:pPr>
        <w:spacing w:after="0" w:line="240" w:lineRule="auto"/>
        <w:ind w:firstLine="851"/>
        <w:jc w:val="center"/>
        <w:rPr>
          <w:rFonts w:ascii="Times New Roman" w:eastAsia="Times New Roman" w:hAnsi="Times New Roman" w:cs="Times New Roman"/>
          <w:sz w:val="28"/>
          <w:szCs w:val="28"/>
          <w:lang w:eastAsia="ru-RU"/>
        </w:rPr>
      </w:pPr>
    </w:p>
    <w:p w:rsidR="008F450E" w:rsidRPr="008F450E" w:rsidRDefault="008F450E" w:rsidP="008F450E">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8F450E">
        <w:rPr>
          <w:rFonts w:ascii="Times New Roman" w:eastAsia="Times New Roman" w:hAnsi="Times New Roman" w:cs="Times New Roman"/>
          <w:b/>
          <w:color w:val="000000"/>
          <w:sz w:val="28"/>
          <w:szCs w:val="28"/>
          <w:lang w:eastAsia="ru-RU"/>
        </w:rPr>
        <w:t>ПРАВИЛА ПРЕБЫВАНИЯ</w:t>
      </w:r>
    </w:p>
    <w:p w:rsidR="008F450E" w:rsidRPr="008F450E" w:rsidRDefault="008F450E" w:rsidP="008F450E">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8F450E">
        <w:rPr>
          <w:rFonts w:ascii="Times New Roman" w:eastAsia="Times New Roman" w:hAnsi="Times New Roman" w:cs="Times New Roman"/>
          <w:b/>
          <w:color w:val="000000"/>
          <w:sz w:val="28"/>
          <w:szCs w:val="28"/>
          <w:lang w:eastAsia="ru-RU"/>
        </w:rPr>
        <w:t>на молодежном форуме «Ростов»</w:t>
      </w:r>
    </w:p>
    <w:p w:rsidR="008F450E" w:rsidRPr="008F450E" w:rsidRDefault="008F450E" w:rsidP="008F450E">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8F450E" w:rsidRPr="008F450E" w:rsidRDefault="008F450E" w:rsidP="008F450E">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r w:rsidRPr="008F450E">
        <w:rPr>
          <w:rFonts w:ascii="Times New Roman" w:eastAsia="Times New Roman" w:hAnsi="Times New Roman" w:cs="Times New Roman"/>
          <w:b/>
          <w:bCs/>
          <w:color w:val="000000"/>
          <w:sz w:val="28"/>
          <w:szCs w:val="28"/>
          <w:lang w:eastAsia="ru-RU"/>
        </w:rPr>
        <w:t xml:space="preserve">1. Общие положения         </w:t>
      </w: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1.1. Все участники Форума обязаны знать и соблюдать Положение о проведении Форума и настоящие «Правила пребывания» (далее «Правила»).</w:t>
      </w: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8F450E" w:rsidRPr="008F450E" w:rsidRDefault="008F450E" w:rsidP="008F450E">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r w:rsidRPr="008F450E">
        <w:rPr>
          <w:rFonts w:ascii="Times New Roman" w:eastAsia="Times New Roman" w:hAnsi="Times New Roman" w:cs="Times New Roman"/>
          <w:b/>
          <w:bCs/>
          <w:color w:val="000000"/>
          <w:sz w:val="28"/>
          <w:szCs w:val="28"/>
          <w:lang w:eastAsia="ru-RU"/>
        </w:rPr>
        <w:t xml:space="preserve">2. Проживание на территории Форума </w:t>
      </w: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2.1. Во время проведения Форума категорически запрещается:</w:t>
      </w:r>
    </w:p>
    <w:p w:rsidR="008F450E" w:rsidRPr="008F450E" w:rsidRDefault="008F450E" w:rsidP="008F450E">
      <w:pPr>
        <w:numPr>
          <w:ilvl w:val="0"/>
          <w:numId w:val="2"/>
        </w:numPr>
        <w:tabs>
          <w:tab w:val="num" w:pos="-24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привозить/приносить, хранить, употреблять и распространять наркотические вещества, любые алкогольные напитки и спиртосодержащие (включая пиво, слабоалкогольные коктейли, энергетические коктейли (в том числе энергетические коктейли, не содержащие алкогольную продукцию);</w:t>
      </w:r>
    </w:p>
    <w:p w:rsidR="008F450E" w:rsidRPr="008F450E" w:rsidRDefault="008F450E" w:rsidP="008F450E">
      <w:pPr>
        <w:numPr>
          <w:ilvl w:val="0"/>
          <w:numId w:val="2"/>
        </w:numPr>
        <w:tabs>
          <w:tab w:val="num" w:pos="426"/>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курить, в том числе кальяны, все виды вид табачных изделий (сигареты, сигары, сигариллы (сигариты), папиросы, табак для кальяна, табак курительный тонкорезаный, табак трубочный, биди, кретек, табак сосательный (снюс), табак жевательный, табак нюхательный, насвай и другие табачные изделия), электронные сигареты, приборы для нагревания табака и др. Организатор вправе выделить на территории Форума специальное место для курения, а также определить перечень допустимых табачных изделий;</w:t>
      </w:r>
    </w:p>
    <w:p w:rsidR="008F450E" w:rsidRPr="008F450E" w:rsidRDefault="008F450E" w:rsidP="008F450E">
      <w:pPr>
        <w:numPr>
          <w:ilvl w:val="0"/>
          <w:numId w:val="2"/>
        </w:numPr>
        <w:tabs>
          <w:tab w:val="num" w:pos="-24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справлять естественные надобности в непредназначенных для этого местах;</w:t>
      </w:r>
    </w:p>
    <w:p w:rsidR="008F450E" w:rsidRPr="008F450E" w:rsidRDefault="008F450E" w:rsidP="008F450E">
      <w:pPr>
        <w:numPr>
          <w:ilvl w:val="0"/>
          <w:numId w:val="2"/>
        </w:numPr>
        <w:tabs>
          <w:tab w:val="num" w:pos="-240"/>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shd w:val="clear" w:color="auto" w:fill="FFFFFF"/>
          <w:lang w:eastAsia="ru-RU"/>
        </w:rPr>
        <w:t>применять физическое и психологическое насилие;</w:t>
      </w:r>
    </w:p>
    <w:p w:rsidR="008F450E" w:rsidRPr="008F450E" w:rsidRDefault="008F450E" w:rsidP="008F450E">
      <w:pPr>
        <w:numPr>
          <w:ilvl w:val="0"/>
          <w:numId w:val="2"/>
        </w:numPr>
        <w:tabs>
          <w:tab w:val="num" w:pos="-24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изменять местонахождение оборудования на мероприятиях, проводимых на Форуме;</w:t>
      </w:r>
    </w:p>
    <w:p w:rsidR="008F450E" w:rsidRPr="008F450E" w:rsidRDefault="008F450E" w:rsidP="008F450E">
      <w:pPr>
        <w:numPr>
          <w:ilvl w:val="0"/>
          <w:numId w:val="2"/>
        </w:numPr>
        <w:tabs>
          <w:tab w:val="num" w:pos="-24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мешать участию в мероприятиях другим участникам Форума;</w:t>
      </w:r>
    </w:p>
    <w:p w:rsidR="008F450E" w:rsidRPr="008F450E" w:rsidRDefault="008F450E" w:rsidP="008F450E">
      <w:pPr>
        <w:numPr>
          <w:ilvl w:val="0"/>
          <w:numId w:val="2"/>
        </w:numPr>
        <w:tabs>
          <w:tab w:val="num" w:pos="-24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 xml:space="preserve">купаться в Азовском море; </w:t>
      </w:r>
    </w:p>
    <w:p w:rsidR="008F450E" w:rsidRPr="008F450E" w:rsidRDefault="008F450E" w:rsidP="008F450E">
      <w:pPr>
        <w:numPr>
          <w:ilvl w:val="0"/>
          <w:numId w:val="2"/>
        </w:numPr>
        <w:tabs>
          <w:tab w:val="num" w:pos="-24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нарушать нормы поведения в общественных местах.</w:t>
      </w: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2.2. Участники Форума должны:</w:t>
      </w:r>
    </w:p>
    <w:p w:rsidR="008F450E" w:rsidRPr="008F450E" w:rsidRDefault="008F450E" w:rsidP="008F450E">
      <w:pPr>
        <w:numPr>
          <w:ilvl w:val="0"/>
          <w:numId w:val="6"/>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быть дисциплинированными, взаимно вежливыми, соблюдать правила этикета;</w:t>
      </w:r>
    </w:p>
    <w:p w:rsidR="008F450E" w:rsidRPr="008F450E" w:rsidRDefault="008F450E" w:rsidP="008F450E">
      <w:pPr>
        <w:numPr>
          <w:ilvl w:val="0"/>
          <w:numId w:val="6"/>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присутствовать на обязательных мероприятиях, проводимых на Форуме (зарядка, образовательные программы, творческие мероприятия, утреннее и вечернее построение);</w:t>
      </w:r>
    </w:p>
    <w:p w:rsidR="008F450E" w:rsidRPr="008F450E" w:rsidRDefault="008F450E" w:rsidP="008F450E">
      <w:pPr>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выполнять распоряжения инструкторов / Дирекции Форума, связанные с организацией проживания, питания, дисциплиной, поддержанием чистоты в местах проживания и выполнением программы Форума;</w:t>
      </w:r>
    </w:p>
    <w:p w:rsidR="008F450E" w:rsidRPr="008F450E" w:rsidRDefault="008F450E" w:rsidP="008F450E">
      <w:pPr>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принимать участие в образовательных программах и творческих мероприятиях, проводимых на Форуме;</w:t>
      </w:r>
    </w:p>
    <w:p w:rsidR="008F450E" w:rsidRPr="008F450E" w:rsidRDefault="008F450E" w:rsidP="008F450E">
      <w:pPr>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постоянно носить на шее личный пропуск (бейдж), выданный дирекцией Форума при регистрации;</w:t>
      </w:r>
    </w:p>
    <w:p w:rsidR="008F450E" w:rsidRPr="008F450E" w:rsidRDefault="008F450E" w:rsidP="008F450E">
      <w:pPr>
        <w:numPr>
          <w:ilvl w:val="0"/>
          <w:numId w:val="3"/>
        </w:numPr>
        <w:tabs>
          <w:tab w:val="num" w:pos="142"/>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соблюдать правила личной гигиены, следить за чистотой и порядком, стирать личные вещи только в специально отведенных местах;</w:t>
      </w:r>
    </w:p>
    <w:p w:rsidR="008F450E" w:rsidRPr="008F450E" w:rsidRDefault="008F450E" w:rsidP="008F450E">
      <w:pPr>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lastRenderedPageBreak/>
        <w:t>не употреблять в пищу испорченные продукты, дикорастущие растения, не пить загрязненную и некипяченую воду;</w:t>
      </w:r>
    </w:p>
    <w:p w:rsidR="008F450E" w:rsidRPr="008F450E" w:rsidRDefault="008F450E" w:rsidP="008F450E">
      <w:pPr>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в случае ухудшения самочувствия сообщить инструктору и обратиться за медицинской помощью;</w:t>
      </w:r>
    </w:p>
    <w:p w:rsidR="008F450E" w:rsidRPr="008F450E" w:rsidRDefault="008F450E" w:rsidP="008F450E">
      <w:pPr>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 xml:space="preserve">находиться в своих комнатах с 00.00 до 8.00 часов; </w:t>
      </w:r>
    </w:p>
    <w:p w:rsidR="008F450E" w:rsidRPr="008F450E" w:rsidRDefault="008F450E" w:rsidP="008F450E">
      <w:pPr>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с 23.30 до 8.00 часов запрещается громко разговаривать, петь, играть на гитаре, играть в настольные и другие игры, кричать, совершать иные действия, вызывающие шум.</w:t>
      </w: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2.3. Участники Форума не имеют права:</w:t>
      </w:r>
    </w:p>
    <w:p w:rsidR="008F450E" w:rsidRPr="008F450E" w:rsidRDefault="008F450E" w:rsidP="008F450E">
      <w:pPr>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размещаться на территории без разрешения дирекции Форума;</w:t>
      </w:r>
    </w:p>
    <w:p w:rsidR="008F450E" w:rsidRPr="008F450E" w:rsidRDefault="008F450E" w:rsidP="008F450E">
      <w:pPr>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пользоваться открытым огнем в помещениях,разводить костры и использовать приборы с открытым огнем вне территории своего размещения без разрешения Дирекции Форума;</w:t>
      </w:r>
    </w:p>
    <w:p w:rsidR="008F450E" w:rsidRPr="008F450E" w:rsidRDefault="008F450E" w:rsidP="008F450E">
      <w:pPr>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нарушать границы частных владений, примыкающих к территории Форума;</w:t>
      </w:r>
    </w:p>
    <w:p w:rsidR="008F450E" w:rsidRPr="008F450E" w:rsidRDefault="008F450E" w:rsidP="008F450E">
      <w:pPr>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портить и уничтожать зеленые насаждения, природные и архитектурные памятники на территории Форума и прилегающей к ней территории;</w:t>
      </w:r>
    </w:p>
    <w:p w:rsidR="008F450E" w:rsidRPr="008F450E" w:rsidRDefault="008F450E" w:rsidP="008F450E">
      <w:pPr>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покидать территорию Форума, как участники, так и сопровождающие лица. Покинуть Форум можно только в случае исключительных обстоятельств с письменного разрешения директора / заместителя директора Форума;</w:t>
      </w:r>
    </w:p>
    <w:p w:rsidR="008F450E" w:rsidRPr="008F450E" w:rsidRDefault="008F450E" w:rsidP="008F450E">
      <w:pPr>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употреблять ненормативную лексику;</w:t>
      </w:r>
    </w:p>
    <w:p w:rsidR="008F450E" w:rsidRPr="008F450E" w:rsidRDefault="008F450E" w:rsidP="008F450E">
      <w:pPr>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провозить / проносить на территорию Форума животных.</w:t>
      </w: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2.4. Участники Форума имеют право:</w:t>
      </w:r>
    </w:p>
    <w:p w:rsidR="008F450E" w:rsidRPr="008F450E" w:rsidRDefault="008F450E" w:rsidP="008F450E">
      <w:pPr>
        <w:numPr>
          <w:ilvl w:val="0"/>
          <w:numId w:val="5"/>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быть достойным представителем своей делегации;</w:t>
      </w:r>
    </w:p>
    <w:p w:rsidR="008F450E" w:rsidRPr="008F450E" w:rsidRDefault="008F450E" w:rsidP="008F450E">
      <w:pPr>
        <w:numPr>
          <w:ilvl w:val="0"/>
          <w:numId w:val="5"/>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делать все, что не запрещено или не ограничено данными правилами или действующим законодательством РФ;</w:t>
      </w:r>
    </w:p>
    <w:p w:rsidR="008F450E" w:rsidRPr="008F450E" w:rsidRDefault="008F450E" w:rsidP="008F450E">
      <w:pPr>
        <w:numPr>
          <w:ilvl w:val="0"/>
          <w:numId w:val="5"/>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принимать участие во всех мероприятиях, проводимых на Форуме;</w:t>
      </w:r>
    </w:p>
    <w:p w:rsidR="008F450E" w:rsidRPr="008F450E" w:rsidRDefault="008F450E" w:rsidP="008F450E">
      <w:pPr>
        <w:numPr>
          <w:ilvl w:val="0"/>
          <w:numId w:val="5"/>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b/>
          <w:color w:val="000000"/>
          <w:sz w:val="28"/>
          <w:szCs w:val="28"/>
          <w:lang w:eastAsia="ru-RU"/>
        </w:rPr>
      </w:pPr>
      <w:r w:rsidRPr="008F450E">
        <w:rPr>
          <w:rFonts w:ascii="Times New Roman" w:eastAsia="Times New Roman" w:hAnsi="Times New Roman" w:cs="Times New Roman"/>
          <w:color w:val="000000"/>
          <w:sz w:val="28"/>
          <w:szCs w:val="28"/>
          <w:lang w:eastAsia="ru-RU"/>
        </w:rPr>
        <w:t xml:space="preserve">досрочно уехать, написав заявление в дирекцию Форума, поставив в известность инструктора и руководителя своей делегации. </w:t>
      </w: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2.5. Гости Форума, имеющие согласованную с дирекцией Форума программу пребывания, должны знать и соблюдать Положение о проведении Форума и настоящие «Правила пребывания».</w:t>
      </w: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Гости Форума перемещаются по территории Форума только в сопровождении организаторов.</w:t>
      </w:r>
    </w:p>
    <w:p w:rsidR="008F450E" w:rsidRPr="008F450E" w:rsidRDefault="008F450E" w:rsidP="008F450E">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F450E" w:rsidRPr="008F450E" w:rsidRDefault="008F450E" w:rsidP="008F450E">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F450E" w:rsidRPr="008F450E" w:rsidRDefault="008F450E" w:rsidP="008F450E">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F450E" w:rsidRPr="008F450E" w:rsidRDefault="008F450E" w:rsidP="008F450E">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r w:rsidRPr="008F450E">
        <w:rPr>
          <w:rFonts w:ascii="Times New Roman" w:eastAsia="Times New Roman" w:hAnsi="Times New Roman" w:cs="Times New Roman"/>
          <w:b/>
          <w:bCs/>
          <w:color w:val="000000"/>
          <w:sz w:val="28"/>
          <w:szCs w:val="28"/>
          <w:lang w:eastAsia="ru-RU"/>
        </w:rPr>
        <w:t xml:space="preserve">3. Меры безопасности и ответственность участников </w:t>
      </w: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3.1. Во время проведения образовательных программ и творческих мероприятий Форума участники должны соблюдать меры безопасности и выполнять все распоряжения инструктора.</w:t>
      </w: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3.2. Оставлять мусор на территории Форума можно только в специально отведенных местах.</w:t>
      </w: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lastRenderedPageBreak/>
        <w:t>3.3. В случае ЧП участники Форума обязаны оказать помощь пострадавшему, сообщить о ЧП инструктору (дирекции Форума), транспортировать пострадавшего самостоятельно или с помощью других участников в медпункт Форума.</w:t>
      </w: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3.4. При отъезде с территории Форума участники группы обязаны навести порядок в местах своего проживания и прилегающей к ним территории.</w:t>
      </w: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3.5. Участники и организаторы Форума несут материальную ответственность за потерю либо причиненный материальный ущерб оборудованию Форума, а также за ущерб, причиненный зеленым насаждениям и строениям на территории Форума.</w:t>
      </w: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 xml:space="preserve">3.6. Участники и гости Форума, нарушившие настоящие «Правила», исключаются из числа участников и гостей Форума и выдворяются за территорию Форума, откуда самостоятельно отправляются к местам постоянного проживания (при однократном нарушении правил раздела 2.1, или за двукратное нарушение правил остальных разделов, либо по решению дирекции Форума). </w:t>
      </w: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F450E" w:rsidRPr="008F450E" w:rsidRDefault="008F450E" w:rsidP="008F450E">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F450E">
        <w:rPr>
          <w:rFonts w:ascii="Times New Roman" w:eastAsia="Times New Roman" w:hAnsi="Times New Roman" w:cs="Times New Roman"/>
          <w:color w:val="000000"/>
          <w:sz w:val="28"/>
          <w:szCs w:val="28"/>
          <w:lang w:eastAsia="ru-RU"/>
        </w:rPr>
        <w:t xml:space="preserve">ВНИМАНИЕ! Персональные данные исключенных участников и гостей вносятся в базу данных нарушителей Форума и не допускаются к участию в работе Форума в последующие годы. На имя главы субъекта Российской Федерации, либо главы муниципального образования, направившего исключенного участника и гостя, готовится информационное письмо о действиях нарушителя. </w:t>
      </w:r>
    </w:p>
    <w:p w:rsidR="008F450E" w:rsidRPr="008F450E" w:rsidRDefault="008F450E" w:rsidP="008F450E">
      <w:pPr>
        <w:spacing w:after="0" w:line="240" w:lineRule="auto"/>
        <w:ind w:firstLine="851"/>
        <w:jc w:val="both"/>
        <w:rPr>
          <w:rFonts w:ascii="Times New Roman" w:eastAsia="Times New Roman" w:hAnsi="Times New Roman" w:cs="Times New Roman"/>
          <w:sz w:val="24"/>
          <w:szCs w:val="24"/>
          <w:lang w:eastAsia="ru-RU"/>
        </w:rPr>
      </w:pPr>
    </w:p>
    <w:p w:rsidR="008F450E" w:rsidRPr="008F450E" w:rsidRDefault="008F450E" w:rsidP="008F450E">
      <w:pPr>
        <w:spacing w:after="0" w:line="240" w:lineRule="auto"/>
        <w:rPr>
          <w:rFonts w:ascii="Times New Roman" w:eastAsia="Times New Roman" w:hAnsi="Times New Roman" w:cs="Times New Roman"/>
          <w:sz w:val="20"/>
          <w:szCs w:val="20"/>
          <w:lang w:eastAsia="ru-RU"/>
        </w:rPr>
      </w:pPr>
    </w:p>
    <w:p w:rsidR="008F450E" w:rsidRPr="008F450E" w:rsidRDefault="008F450E" w:rsidP="008F450E">
      <w:pPr>
        <w:spacing w:after="0" w:line="240" w:lineRule="auto"/>
        <w:rPr>
          <w:rFonts w:ascii="Times New Roman" w:eastAsia="Times New Roman" w:hAnsi="Times New Roman" w:cs="Times New Roman"/>
          <w:sz w:val="20"/>
          <w:szCs w:val="20"/>
          <w:lang w:eastAsia="ru-RU"/>
        </w:rPr>
      </w:pPr>
    </w:p>
    <w:p w:rsidR="008F450E" w:rsidRPr="008F450E" w:rsidRDefault="008F450E" w:rsidP="008F450E">
      <w:pPr>
        <w:spacing w:after="0" w:line="240" w:lineRule="auto"/>
        <w:rPr>
          <w:rFonts w:ascii="Times New Roman" w:eastAsia="Times New Roman" w:hAnsi="Times New Roman" w:cs="Times New Roman"/>
          <w:sz w:val="20"/>
          <w:szCs w:val="20"/>
          <w:lang w:eastAsia="ru-RU"/>
        </w:rPr>
      </w:pPr>
    </w:p>
    <w:p w:rsidR="008F450E" w:rsidRPr="008F450E" w:rsidRDefault="008F450E" w:rsidP="008F450E">
      <w:pPr>
        <w:spacing w:after="0" w:line="240" w:lineRule="auto"/>
        <w:rPr>
          <w:rFonts w:ascii="Times New Roman" w:eastAsia="Times New Roman" w:hAnsi="Times New Roman" w:cs="Times New Roman"/>
          <w:sz w:val="20"/>
          <w:szCs w:val="20"/>
          <w:lang w:eastAsia="ru-RU"/>
        </w:rPr>
      </w:pPr>
    </w:p>
    <w:p w:rsidR="008F450E" w:rsidRPr="008F450E" w:rsidRDefault="008F450E" w:rsidP="008F450E">
      <w:pPr>
        <w:spacing w:after="0" w:line="240" w:lineRule="auto"/>
        <w:rPr>
          <w:rFonts w:ascii="Times New Roman" w:eastAsia="Times New Roman" w:hAnsi="Times New Roman" w:cs="Times New Roman"/>
          <w:sz w:val="20"/>
          <w:szCs w:val="20"/>
          <w:lang w:eastAsia="ru-RU"/>
        </w:rPr>
      </w:pPr>
    </w:p>
    <w:p w:rsidR="008F450E" w:rsidRPr="008F450E" w:rsidRDefault="008F450E" w:rsidP="008F450E">
      <w:pPr>
        <w:spacing w:after="0" w:line="240" w:lineRule="auto"/>
        <w:rPr>
          <w:rFonts w:ascii="Times New Roman" w:eastAsia="Times New Roman" w:hAnsi="Times New Roman" w:cs="Times New Roman"/>
          <w:sz w:val="20"/>
          <w:szCs w:val="20"/>
          <w:lang w:eastAsia="ru-RU"/>
        </w:rPr>
      </w:pPr>
    </w:p>
    <w:p w:rsidR="008F450E" w:rsidRPr="008F450E" w:rsidRDefault="008F450E" w:rsidP="008F450E">
      <w:pPr>
        <w:spacing w:after="0" w:line="240" w:lineRule="auto"/>
        <w:rPr>
          <w:rFonts w:ascii="Times New Roman" w:eastAsia="Times New Roman" w:hAnsi="Times New Roman" w:cs="Times New Roman"/>
          <w:sz w:val="20"/>
          <w:szCs w:val="20"/>
          <w:lang w:eastAsia="ru-RU"/>
        </w:rPr>
      </w:pPr>
    </w:p>
    <w:p w:rsidR="008F450E" w:rsidRPr="008F450E" w:rsidRDefault="008F450E" w:rsidP="008F450E">
      <w:pPr>
        <w:spacing w:after="0" w:line="240" w:lineRule="auto"/>
        <w:rPr>
          <w:rFonts w:ascii="Times New Roman" w:eastAsia="Times New Roman" w:hAnsi="Times New Roman" w:cs="Times New Roman"/>
          <w:sz w:val="20"/>
          <w:szCs w:val="20"/>
          <w:lang w:eastAsia="ru-RU"/>
        </w:rPr>
      </w:pPr>
    </w:p>
    <w:p w:rsidR="008F450E" w:rsidRPr="008F450E" w:rsidRDefault="008F450E" w:rsidP="008F450E">
      <w:pPr>
        <w:spacing w:after="0" w:line="240" w:lineRule="auto"/>
        <w:rPr>
          <w:rFonts w:ascii="Times New Roman" w:eastAsia="Times New Roman" w:hAnsi="Times New Roman" w:cs="Times New Roman"/>
          <w:sz w:val="20"/>
          <w:szCs w:val="20"/>
          <w:lang w:eastAsia="ru-RU"/>
        </w:rPr>
      </w:pPr>
    </w:p>
    <w:p w:rsidR="008F450E" w:rsidRPr="008F450E" w:rsidRDefault="008F450E" w:rsidP="008F450E">
      <w:pPr>
        <w:spacing w:after="0" w:line="240" w:lineRule="auto"/>
        <w:jc w:val="right"/>
        <w:rPr>
          <w:rFonts w:ascii="Times New Roman" w:eastAsia="Times New Roman" w:hAnsi="Times New Roman" w:cs="Times New Roman"/>
          <w:sz w:val="28"/>
          <w:szCs w:val="28"/>
          <w:lang w:eastAsia="ru-RU"/>
        </w:rPr>
      </w:pPr>
    </w:p>
    <w:p w:rsidR="008F450E" w:rsidRPr="008F450E" w:rsidRDefault="008F450E" w:rsidP="008F450E">
      <w:pPr>
        <w:spacing w:after="0" w:line="240" w:lineRule="auto"/>
        <w:jc w:val="right"/>
        <w:rPr>
          <w:rFonts w:ascii="Times New Roman" w:eastAsia="Times New Roman" w:hAnsi="Times New Roman" w:cs="Times New Roman"/>
          <w:sz w:val="28"/>
          <w:szCs w:val="28"/>
          <w:lang w:eastAsia="ru-RU"/>
        </w:rPr>
      </w:pPr>
    </w:p>
    <w:p w:rsidR="008F450E" w:rsidRPr="008F450E" w:rsidRDefault="008F450E" w:rsidP="008F450E">
      <w:pPr>
        <w:spacing w:after="0" w:line="240" w:lineRule="auto"/>
        <w:jc w:val="right"/>
        <w:rPr>
          <w:rFonts w:ascii="Times New Roman" w:eastAsia="Times New Roman" w:hAnsi="Times New Roman" w:cs="Times New Roman"/>
          <w:sz w:val="28"/>
          <w:szCs w:val="28"/>
          <w:lang w:eastAsia="ru-RU"/>
        </w:rPr>
      </w:pPr>
    </w:p>
    <w:p w:rsidR="008F450E" w:rsidRPr="008F450E" w:rsidRDefault="008F450E" w:rsidP="008F450E">
      <w:pPr>
        <w:spacing w:after="0" w:line="240" w:lineRule="auto"/>
        <w:jc w:val="right"/>
        <w:rPr>
          <w:rFonts w:ascii="Times New Roman" w:eastAsia="Times New Roman" w:hAnsi="Times New Roman" w:cs="Times New Roman"/>
          <w:sz w:val="28"/>
          <w:szCs w:val="28"/>
          <w:lang w:eastAsia="ru-RU"/>
        </w:rPr>
      </w:pPr>
    </w:p>
    <w:p w:rsidR="008F450E" w:rsidRDefault="008F450E" w:rsidP="008F450E">
      <w:pPr>
        <w:spacing w:after="0" w:line="240" w:lineRule="auto"/>
        <w:jc w:val="right"/>
        <w:rPr>
          <w:rFonts w:ascii="Times New Roman" w:eastAsia="Times New Roman" w:hAnsi="Times New Roman" w:cs="Times New Roman"/>
          <w:sz w:val="28"/>
          <w:szCs w:val="28"/>
          <w:lang w:eastAsia="ru-RU"/>
        </w:rPr>
      </w:pPr>
    </w:p>
    <w:p w:rsidR="008F450E" w:rsidRDefault="008F450E" w:rsidP="008F450E">
      <w:pPr>
        <w:spacing w:after="0" w:line="240" w:lineRule="auto"/>
        <w:jc w:val="right"/>
        <w:rPr>
          <w:rFonts w:ascii="Times New Roman" w:eastAsia="Times New Roman" w:hAnsi="Times New Roman" w:cs="Times New Roman"/>
          <w:sz w:val="28"/>
          <w:szCs w:val="28"/>
          <w:lang w:eastAsia="ru-RU"/>
        </w:rPr>
      </w:pPr>
    </w:p>
    <w:p w:rsidR="008F450E" w:rsidRDefault="008F450E" w:rsidP="008F450E">
      <w:pPr>
        <w:spacing w:after="0" w:line="240" w:lineRule="auto"/>
        <w:jc w:val="right"/>
        <w:rPr>
          <w:rFonts w:ascii="Times New Roman" w:eastAsia="Times New Roman" w:hAnsi="Times New Roman" w:cs="Times New Roman"/>
          <w:sz w:val="28"/>
          <w:szCs w:val="28"/>
          <w:lang w:eastAsia="ru-RU"/>
        </w:rPr>
      </w:pPr>
    </w:p>
    <w:p w:rsidR="008F450E" w:rsidRDefault="008F450E" w:rsidP="008F450E">
      <w:pPr>
        <w:spacing w:after="0" w:line="240" w:lineRule="auto"/>
        <w:jc w:val="right"/>
        <w:rPr>
          <w:rFonts w:ascii="Times New Roman" w:eastAsia="Times New Roman" w:hAnsi="Times New Roman" w:cs="Times New Roman"/>
          <w:sz w:val="28"/>
          <w:szCs w:val="28"/>
          <w:lang w:eastAsia="ru-RU"/>
        </w:rPr>
      </w:pPr>
    </w:p>
    <w:p w:rsidR="008F450E" w:rsidRDefault="008F450E" w:rsidP="008F450E">
      <w:pPr>
        <w:spacing w:after="0" w:line="240" w:lineRule="auto"/>
        <w:jc w:val="right"/>
        <w:rPr>
          <w:rFonts w:ascii="Times New Roman" w:eastAsia="Times New Roman" w:hAnsi="Times New Roman" w:cs="Times New Roman"/>
          <w:sz w:val="28"/>
          <w:szCs w:val="28"/>
          <w:lang w:eastAsia="ru-RU"/>
        </w:rPr>
      </w:pPr>
    </w:p>
    <w:p w:rsidR="008F450E" w:rsidRDefault="008F450E" w:rsidP="008F450E">
      <w:pPr>
        <w:spacing w:after="0" w:line="240" w:lineRule="auto"/>
        <w:jc w:val="right"/>
        <w:rPr>
          <w:rFonts w:ascii="Times New Roman" w:eastAsia="Times New Roman" w:hAnsi="Times New Roman" w:cs="Times New Roman"/>
          <w:sz w:val="28"/>
          <w:szCs w:val="28"/>
          <w:lang w:eastAsia="ru-RU"/>
        </w:rPr>
      </w:pPr>
    </w:p>
    <w:p w:rsidR="008F450E" w:rsidRDefault="008F450E" w:rsidP="008F450E">
      <w:pPr>
        <w:spacing w:after="0" w:line="240" w:lineRule="auto"/>
        <w:jc w:val="right"/>
        <w:rPr>
          <w:rFonts w:ascii="Times New Roman" w:eastAsia="Times New Roman" w:hAnsi="Times New Roman" w:cs="Times New Roman"/>
          <w:sz w:val="28"/>
          <w:szCs w:val="28"/>
          <w:lang w:eastAsia="ru-RU"/>
        </w:rPr>
      </w:pPr>
    </w:p>
    <w:p w:rsidR="008F450E" w:rsidRDefault="008F450E" w:rsidP="008F450E">
      <w:pPr>
        <w:spacing w:after="0" w:line="240" w:lineRule="auto"/>
        <w:jc w:val="right"/>
        <w:rPr>
          <w:rFonts w:ascii="Times New Roman" w:eastAsia="Times New Roman" w:hAnsi="Times New Roman" w:cs="Times New Roman"/>
          <w:sz w:val="28"/>
          <w:szCs w:val="28"/>
          <w:lang w:eastAsia="ru-RU"/>
        </w:rPr>
      </w:pPr>
    </w:p>
    <w:p w:rsidR="008F450E" w:rsidRDefault="008F450E" w:rsidP="008F450E">
      <w:pPr>
        <w:spacing w:after="0" w:line="240" w:lineRule="auto"/>
        <w:jc w:val="right"/>
        <w:rPr>
          <w:rFonts w:ascii="Times New Roman" w:eastAsia="Times New Roman" w:hAnsi="Times New Roman" w:cs="Times New Roman"/>
          <w:sz w:val="28"/>
          <w:szCs w:val="28"/>
          <w:lang w:eastAsia="ru-RU"/>
        </w:rPr>
      </w:pPr>
    </w:p>
    <w:p w:rsidR="008F450E" w:rsidRDefault="008F450E" w:rsidP="008F450E">
      <w:pPr>
        <w:spacing w:after="0" w:line="240" w:lineRule="auto"/>
        <w:jc w:val="right"/>
        <w:rPr>
          <w:rFonts w:ascii="Times New Roman" w:eastAsia="Times New Roman" w:hAnsi="Times New Roman" w:cs="Times New Roman"/>
          <w:sz w:val="28"/>
          <w:szCs w:val="28"/>
          <w:lang w:eastAsia="ru-RU"/>
        </w:rPr>
      </w:pPr>
    </w:p>
    <w:p w:rsidR="008F450E" w:rsidRDefault="008F450E" w:rsidP="008F450E">
      <w:pPr>
        <w:spacing w:after="0" w:line="240" w:lineRule="auto"/>
        <w:jc w:val="right"/>
        <w:rPr>
          <w:rFonts w:ascii="Times New Roman" w:eastAsia="Times New Roman" w:hAnsi="Times New Roman" w:cs="Times New Roman"/>
          <w:sz w:val="28"/>
          <w:szCs w:val="28"/>
          <w:lang w:eastAsia="ru-RU"/>
        </w:rPr>
      </w:pPr>
    </w:p>
    <w:p w:rsidR="008F450E" w:rsidRDefault="008F450E" w:rsidP="008F450E">
      <w:pPr>
        <w:spacing w:after="0" w:line="240" w:lineRule="auto"/>
        <w:jc w:val="right"/>
        <w:rPr>
          <w:rFonts w:ascii="Times New Roman" w:eastAsia="Times New Roman" w:hAnsi="Times New Roman" w:cs="Times New Roman"/>
          <w:sz w:val="28"/>
          <w:szCs w:val="28"/>
          <w:lang w:eastAsia="ru-RU"/>
        </w:rPr>
      </w:pPr>
    </w:p>
    <w:p w:rsidR="008F450E" w:rsidRPr="008F450E" w:rsidRDefault="008F450E" w:rsidP="008F450E">
      <w:pPr>
        <w:spacing w:after="0" w:line="240" w:lineRule="auto"/>
        <w:jc w:val="right"/>
        <w:rPr>
          <w:rFonts w:ascii="Times New Roman" w:eastAsia="Times New Roman" w:hAnsi="Times New Roman" w:cs="Times New Roman"/>
          <w:sz w:val="28"/>
          <w:szCs w:val="28"/>
          <w:lang w:eastAsia="ru-RU"/>
        </w:rPr>
      </w:pPr>
      <w:r w:rsidRPr="008F450E">
        <w:rPr>
          <w:rFonts w:ascii="Times New Roman" w:eastAsia="Times New Roman" w:hAnsi="Times New Roman" w:cs="Times New Roman"/>
          <w:sz w:val="28"/>
          <w:szCs w:val="28"/>
          <w:lang w:eastAsia="ru-RU"/>
        </w:rPr>
        <w:lastRenderedPageBreak/>
        <w:t xml:space="preserve">Приложение № 2 к Положению </w:t>
      </w:r>
    </w:p>
    <w:p w:rsidR="008F450E" w:rsidRPr="008F450E" w:rsidRDefault="008F450E" w:rsidP="008F450E">
      <w:pPr>
        <w:spacing w:after="0" w:line="240" w:lineRule="auto"/>
        <w:jc w:val="both"/>
        <w:rPr>
          <w:rFonts w:ascii="Times New Roman" w:eastAsia="Times New Roman" w:hAnsi="Times New Roman" w:cs="Times New Roman"/>
          <w:sz w:val="28"/>
          <w:szCs w:val="28"/>
          <w:lang w:eastAsia="ru-RU"/>
        </w:rPr>
      </w:pPr>
    </w:p>
    <w:p w:rsidR="008F450E" w:rsidRPr="008F450E" w:rsidRDefault="008F450E" w:rsidP="008F450E">
      <w:pPr>
        <w:autoSpaceDE w:val="0"/>
        <w:autoSpaceDN w:val="0"/>
        <w:adjustRightInd w:val="0"/>
        <w:spacing w:after="0" w:line="240" w:lineRule="auto"/>
        <w:ind w:firstLine="851"/>
        <w:jc w:val="center"/>
        <w:rPr>
          <w:rFonts w:ascii="Times New Roman" w:eastAsia="Times New Roman" w:hAnsi="Times New Roman" w:cs="Times New Roman"/>
          <w:b/>
          <w:bCs/>
          <w:iCs/>
          <w:color w:val="000000"/>
          <w:sz w:val="28"/>
          <w:szCs w:val="28"/>
          <w:lang w:eastAsia="ru-RU"/>
        </w:rPr>
      </w:pPr>
    </w:p>
    <w:p w:rsidR="008F450E" w:rsidRPr="008F450E" w:rsidRDefault="008F450E" w:rsidP="008F450E">
      <w:pPr>
        <w:autoSpaceDE w:val="0"/>
        <w:autoSpaceDN w:val="0"/>
        <w:adjustRightInd w:val="0"/>
        <w:spacing w:after="0" w:line="240" w:lineRule="auto"/>
        <w:ind w:firstLine="851"/>
        <w:jc w:val="center"/>
        <w:rPr>
          <w:rFonts w:ascii="Times New Roman" w:eastAsia="Times New Roman" w:hAnsi="Times New Roman" w:cs="Times New Roman"/>
          <w:b/>
          <w:bCs/>
          <w:iCs/>
          <w:color w:val="000000"/>
          <w:sz w:val="28"/>
          <w:szCs w:val="28"/>
          <w:lang w:eastAsia="ru-RU"/>
        </w:rPr>
      </w:pPr>
      <w:r w:rsidRPr="008F450E">
        <w:rPr>
          <w:rFonts w:ascii="Times New Roman" w:eastAsia="Times New Roman" w:hAnsi="Times New Roman" w:cs="Times New Roman"/>
          <w:b/>
          <w:bCs/>
          <w:iCs/>
          <w:color w:val="000000"/>
          <w:sz w:val="28"/>
          <w:szCs w:val="28"/>
          <w:lang w:eastAsia="ru-RU"/>
        </w:rPr>
        <w:t>Рекомендуемое количество участников, указанных в пункте 5.1.1. настоящего Положения,  молодежного форума «Ростов» в разрезе субъектов Южного федерального округа:</w:t>
      </w:r>
    </w:p>
    <w:p w:rsidR="008F450E" w:rsidRPr="008F450E" w:rsidRDefault="008F450E" w:rsidP="008F450E">
      <w:pPr>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lang w:eastAsia="ru-RU"/>
        </w:rPr>
      </w:pPr>
    </w:p>
    <w:p w:rsidR="008F450E" w:rsidRPr="008F450E" w:rsidRDefault="008F450E" w:rsidP="008F450E">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8F450E">
        <w:rPr>
          <w:rFonts w:ascii="Times New Roman" w:eastAsia="Times New Roman" w:hAnsi="Times New Roman" w:cs="Times New Roman"/>
          <w:bCs/>
          <w:sz w:val="28"/>
          <w:szCs w:val="28"/>
          <w:lang w:eastAsia="ru-RU"/>
        </w:rPr>
        <w:t>–Республики Адыгея  – 60 человек;</w:t>
      </w:r>
    </w:p>
    <w:p w:rsidR="008F450E" w:rsidRPr="008F450E" w:rsidRDefault="008F450E" w:rsidP="008F450E">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8F450E">
        <w:rPr>
          <w:rFonts w:ascii="Times New Roman" w:eastAsia="Times New Roman" w:hAnsi="Times New Roman" w:cs="Times New Roman"/>
          <w:bCs/>
          <w:sz w:val="28"/>
          <w:szCs w:val="28"/>
          <w:lang w:eastAsia="ru-RU"/>
        </w:rPr>
        <w:t>– Республики Калмыкия – 45 человек;</w:t>
      </w:r>
    </w:p>
    <w:p w:rsidR="008F450E" w:rsidRPr="008F450E" w:rsidRDefault="008F450E" w:rsidP="008F450E">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8F450E">
        <w:rPr>
          <w:rFonts w:ascii="Times New Roman" w:eastAsia="Times New Roman" w:hAnsi="Times New Roman" w:cs="Times New Roman"/>
          <w:bCs/>
          <w:sz w:val="28"/>
          <w:szCs w:val="28"/>
          <w:lang w:eastAsia="ru-RU"/>
        </w:rPr>
        <w:t>– Астраханской области – 70 человек;</w:t>
      </w:r>
    </w:p>
    <w:p w:rsidR="008F450E" w:rsidRPr="008F450E" w:rsidRDefault="008F450E" w:rsidP="008F450E">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8F450E">
        <w:rPr>
          <w:rFonts w:ascii="Times New Roman" w:eastAsia="Times New Roman" w:hAnsi="Times New Roman" w:cs="Times New Roman"/>
          <w:bCs/>
          <w:sz w:val="28"/>
          <w:szCs w:val="28"/>
          <w:lang w:eastAsia="ru-RU"/>
        </w:rPr>
        <w:t>– Волгоградской области  – 70 человек;</w:t>
      </w:r>
    </w:p>
    <w:p w:rsidR="008F450E" w:rsidRPr="008F450E" w:rsidRDefault="008F450E" w:rsidP="008F450E">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8F450E">
        <w:rPr>
          <w:rFonts w:ascii="Times New Roman" w:eastAsia="Times New Roman" w:hAnsi="Times New Roman" w:cs="Times New Roman"/>
          <w:bCs/>
          <w:sz w:val="28"/>
          <w:szCs w:val="28"/>
          <w:lang w:eastAsia="ru-RU"/>
        </w:rPr>
        <w:t>– Краснодарского края  – 150 человек;</w:t>
      </w:r>
    </w:p>
    <w:p w:rsidR="008F450E" w:rsidRPr="008F450E" w:rsidRDefault="008F450E" w:rsidP="008F450E">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8F450E">
        <w:rPr>
          <w:rFonts w:ascii="Times New Roman" w:eastAsia="Times New Roman" w:hAnsi="Times New Roman" w:cs="Times New Roman"/>
          <w:bCs/>
          <w:sz w:val="28"/>
          <w:szCs w:val="28"/>
          <w:lang w:eastAsia="ru-RU"/>
        </w:rPr>
        <w:t>– Республика Крым – 45 человек;</w:t>
      </w:r>
    </w:p>
    <w:p w:rsidR="008F450E" w:rsidRPr="008F450E" w:rsidRDefault="008F450E" w:rsidP="008F450E">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8F450E">
        <w:rPr>
          <w:rFonts w:ascii="Times New Roman" w:eastAsia="Times New Roman" w:hAnsi="Times New Roman" w:cs="Times New Roman"/>
          <w:bCs/>
          <w:sz w:val="28"/>
          <w:szCs w:val="28"/>
          <w:lang w:eastAsia="ru-RU"/>
        </w:rPr>
        <w:t>– г. Севастополь – 27 человек;</w:t>
      </w:r>
    </w:p>
    <w:p w:rsidR="008F450E" w:rsidRDefault="008F450E" w:rsidP="008F450E">
      <w:pPr>
        <w:tabs>
          <w:tab w:val="left" w:pos="0"/>
        </w:tabs>
        <w:spacing w:after="0" w:line="240" w:lineRule="auto"/>
        <w:rPr>
          <w:rFonts w:ascii="Times New Roman" w:hAnsi="Times New Roman" w:cs="Times New Roman"/>
          <w:sz w:val="28"/>
          <w:szCs w:val="16"/>
        </w:rPr>
      </w:pPr>
      <w:r>
        <w:rPr>
          <w:rFonts w:ascii="Times New Roman" w:eastAsia="Times New Roman" w:hAnsi="Times New Roman" w:cs="Times New Roman"/>
          <w:bCs/>
          <w:sz w:val="28"/>
          <w:szCs w:val="28"/>
          <w:lang w:eastAsia="ru-RU"/>
        </w:rPr>
        <w:tab/>
      </w:r>
      <w:r w:rsidRPr="008F450E">
        <w:rPr>
          <w:rFonts w:ascii="Times New Roman" w:eastAsia="Times New Roman" w:hAnsi="Times New Roman" w:cs="Times New Roman"/>
          <w:bCs/>
          <w:sz w:val="28"/>
          <w:szCs w:val="28"/>
          <w:lang w:eastAsia="ru-RU"/>
        </w:rPr>
        <w:t>– Ростовской области – 445 человека.</w:t>
      </w:r>
    </w:p>
    <w:p w:rsidR="00AE39A4" w:rsidRPr="00AE39A4" w:rsidRDefault="00AE39A4" w:rsidP="00AE39A4">
      <w:pPr>
        <w:spacing w:after="0" w:line="240" w:lineRule="auto"/>
        <w:jc w:val="both"/>
        <w:rPr>
          <w:rFonts w:ascii="Times New Roman" w:eastAsia="Times New Roman" w:hAnsi="Times New Roman" w:cs="Times New Roman"/>
          <w:sz w:val="28"/>
          <w:szCs w:val="28"/>
          <w:lang w:eastAsia="ru-RU"/>
        </w:rPr>
      </w:pPr>
    </w:p>
    <w:sectPr w:rsidR="00AE39A4" w:rsidRPr="00AE39A4" w:rsidSect="00471612">
      <w:headerReference w:type="default" r:id="rId15"/>
      <w:type w:val="continuous"/>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A9A" w:rsidRDefault="00BD7A9A" w:rsidP="0012387D">
      <w:pPr>
        <w:spacing w:after="0" w:line="240" w:lineRule="auto"/>
      </w:pPr>
      <w:r>
        <w:separator/>
      </w:r>
    </w:p>
  </w:endnote>
  <w:endnote w:type="continuationSeparator" w:id="0">
    <w:p w:rsidR="00BD7A9A" w:rsidRDefault="00BD7A9A" w:rsidP="0012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A9A" w:rsidRDefault="00BD7A9A" w:rsidP="0012387D">
      <w:pPr>
        <w:spacing w:after="0" w:line="240" w:lineRule="auto"/>
      </w:pPr>
      <w:r>
        <w:separator/>
      </w:r>
    </w:p>
  </w:footnote>
  <w:footnote w:type="continuationSeparator" w:id="0">
    <w:p w:rsidR="00BD7A9A" w:rsidRDefault="00BD7A9A" w:rsidP="00123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697282"/>
    </w:sdtPr>
    <w:sdtContent>
      <w:p w:rsidR="00666000" w:rsidRDefault="00666000">
        <w:pPr>
          <w:pStyle w:val="af"/>
          <w:jc w:val="center"/>
        </w:pPr>
        <w:r>
          <w:fldChar w:fldCharType="begin"/>
        </w:r>
        <w:r>
          <w:instrText>PAGE   \* MERGEFORMAT</w:instrText>
        </w:r>
        <w:r>
          <w:fldChar w:fldCharType="separate"/>
        </w:r>
        <w:r w:rsidR="007543E3">
          <w:rPr>
            <w:noProof/>
          </w:rPr>
          <w:t>2</w:t>
        </w:r>
        <w:r>
          <w:rPr>
            <w:noProof/>
          </w:rPr>
          <w:fldChar w:fldCharType="end"/>
        </w:r>
      </w:p>
    </w:sdtContent>
  </w:sdt>
  <w:p w:rsidR="00666000" w:rsidRDefault="0066600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6"/>
    <w:lvl w:ilvl="0">
      <w:start w:val="1"/>
      <w:numFmt w:val="bullet"/>
      <w:lvlText w:val=""/>
      <w:lvlJc w:val="left"/>
      <w:pPr>
        <w:tabs>
          <w:tab w:val="num" w:pos="0"/>
        </w:tabs>
        <w:ind w:left="360" w:hanging="360"/>
      </w:pPr>
      <w:rPr>
        <w:rFonts w:ascii="Symbol" w:hAnsi="Symbol"/>
        <w:b/>
      </w:rPr>
    </w:lvl>
  </w:abstractNum>
  <w:abstractNum w:abstractNumId="1">
    <w:nsid w:val="0000000E"/>
    <w:multiLevelType w:val="singleLevel"/>
    <w:tmpl w:val="0000000E"/>
    <w:name w:val="WW8Num18"/>
    <w:lvl w:ilvl="0">
      <w:start w:val="1"/>
      <w:numFmt w:val="decimal"/>
      <w:lvlText w:val="%1."/>
      <w:lvlJc w:val="left"/>
      <w:pPr>
        <w:tabs>
          <w:tab w:val="num" w:pos="360"/>
        </w:tabs>
        <w:ind w:left="360" w:hanging="360"/>
      </w:pPr>
    </w:lvl>
  </w:abstractNum>
  <w:abstractNum w:abstractNumId="2">
    <w:nsid w:val="147D21BC"/>
    <w:multiLevelType w:val="hybridMultilevel"/>
    <w:tmpl w:val="61FC7594"/>
    <w:lvl w:ilvl="0" w:tplc="0419000F">
      <w:start w:val="1"/>
      <w:numFmt w:val="decimal"/>
      <w:pStyle w:val="1"/>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162A0D5B"/>
    <w:multiLevelType w:val="hybridMultilevel"/>
    <w:tmpl w:val="311EB9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D55A65"/>
    <w:multiLevelType w:val="hybridMultilevel"/>
    <w:tmpl w:val="604A7A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F2537C5"/>
    <w:multiLevelType w:val="hybridMultilevel"/>
    <w:tmpl w:val="7742AFA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D8938E4"/>
    <w:multiLevelType w:val="hybridMultilevel"/>
    <w:tmpl w:val="8626FD6A"/>
    <w:lvl w:ilvl="0" w:tplc="FED6033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E253764"/>
    <w:multiLevelType w:val="hybridMultilevel"/>
    <w:tmpl w:val="A2701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015B0A"/>
    <w:multiLevelType w:val="hybridMultilevel"/>
    <w:tmpl w:val="AC5E3B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CB0747E"/>
    <w:multiLevelType w:val="hybridMultilevel"/>
    <w:tmpl w:val="D006EE9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6E1314D0"/>
    <w:multiLevelType w:val="multilevel"/>
    <w:tmpl w:val="65C48422"/>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5"/>
  </w:num>
  <w:num w:numId="5">
    <w:abstractNumId w:val="3"/>
  </w:num>
  <w:num w:numId="6">
    <w:abstractNumId w:val="4"/>
  </w:num>
  <w:num w:numId="7">
    <w:abstractNumId w:val="6"/>
  </w:num>
  <w:num w:numId="8">
    <w:abstractNumId w:val="7"/>
  </w:num>
  <w:num w:numId="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CA"/>
    <w:rsid w:val="00063652"/>
    <w:rsid w:val="000958EC"/>
    <w:rsid w:val="000D7886"/>
    <w:rsid w:val="000F7BD0"/>
    <w:rsid w:val="00106680"/>
    <w:rsid w:val="00112BD4"/>
    <w:rsid w:val="0012387D"/>
    <w:rsid w:val="00132BFD"/>
    <w:rsid w:val="00134326"/>
    <w:rsid w:val="00137DE2"/>
    <w:rsid w:val="00144C11"/>
    <w:rsid w:val="0015344A"/>
    <w:rsid w:val="001A0CF2"/>
    <w:rsid w:val="001A2C89"/>
    <w:rsid w:val="001A56EC"/>
    <w:rsid w:val="001A74A1"/>
    <w:rsid w:val="001B12B3"/>
    <w:rsid w:val="001D243A"/>
    <w:rsid w:val="001E4C44"/>
    <w:rsid w:val="001F037E"/>
    <w:rsid w:val="00202B33"/>
    <w:rsid w:val="00211482"/>
    <w:rsid w:val="0024608C"/>
    <w:rsid w:val="00251235"/>
    <w:rsid w:val="002615FA"/>
    <w:rsid w:val="002B239D"/>
    <w:rsid w:val="002C2566"/>
    <w:rsid w:val="002E047A"/>
    <w:rsid w:val="003026CC"/>
    <w:rsid w:val="00314542"/>
    <w:rsid w:val="0031613C"/>
    <w:rsid w:val="00351980"/>
    <w:rsid w:val="003620D3"/>
    <w:rsid w:val="003733E5"/>
    <w:rsid w:val="003866B3"/>
    <w:rsid w:val="0039431D"/>
    <w:rsid w:val="003A570B"/>
    <w:rsid w:val="003B112A"/>
    <w:rsid w:val="003B72E5"/>
    <w:rsid w:val="003C0F13"/>
    <w:rsid w:val="003C247C"/>
    <w:rsid w:val="0040302D"/>
    <w:rsid w:val="00422596"/>
    <w:rsid w:val="00471612"/>
    <w:rsid w:val="00476B9C"/>
    <w:rsid w:val="004825BF"/>
    <w:rsid w:val="00493D95"/>
    <w:rsid w:val="004C0A00"/>
    <w:rsid w:val="004D71A5"/>
    <w:rsid w:val="00505CFC"/>
    <w:rsid w:val="005252F0"/>
    <w:rsid w:val="00556AB3"/>
    <w:rsid w:val="00573F37"/>
    <w:rsid w:val="005970F4"/>
    <w:rsid w:val="005A6A59"/>
    <w:rsid w:val="00634EB3"/>
    <w:rsid w:val="00656295"/>
    <w:rsid w:val="00662D19"/>
    <w:rsid w:val="00666000"/>
    <w:rsid w:val="006B0DBB"/>
    <w:rsid w:val="006F7F7F"/>
    <w:rsid w:val="007048EA"/>
    <w:rsid w:val="007278CA"/>
    <w:rsid w:val="00750461"/>
    <w:rsid w:val="007543E3"/>
    <w:rsid w:val="00775F31"/>
    <w:rsid w:val="00792935"/>
    <w:rsid w:val="007A35CB"/>
    <w:rsid w:val="007E3ABB"/>
    <w:rsid w:val="007F4C90"/>
    <w:rsid w:val="00813B56"/>
    <w:rsid w:val="008369A7"/>
    <w:rsid w:val="00852AD9"/>
    <w:rsid w:val="00852C7D"/>
    <w:rsid w:val="00853960"/>
    <w:rsid w:val="00885804"/>
    <w:rsid w:val="0089771F"/>
    <w:rsid w:val="008B7D4D"/>
    <w:rsid w:val="008C40D0"/>
    <w:rsid w:val="008C732B"/>
    <w:rsid w:val="008E0859"/>
    <w:rsid w:val="008E6E4E"/>
    <w:rsid w:val="008F3B79"/>
    <w:rsid w:val="008F450E"/>
    <w:rsid w:val="00945769"/>
    <w:rsid w:val="00976C6A"/>
    <w:rsid w:val="00981116"/>
    <w:rsid w:val="009A0D92"/>
    <w:rsid w:val="009C786F"/>
    <w:rsid w:val="009D1958"/>
    <w:rsid w:val="009E183F"/>
    <w:rsid w:val="009E1889"/>
    <w:rsid w:val="00A3287D"/>
    <w:rsid w:val="00A44CBC"/>
    <w:rsid w:val="00A53D80"/>
    <w:rsid w:val="00A61815"/>
    <w:rsid w:val="00A660BA"/>
    <w:rsid w:val="00AE3688"/>
    <w:rsid w:val="00AE39A4"/>
    <w:rsid w:val="00AF074E"/>
    <w:rsid w:val="00AF07DA"/>
    <w:rsid w:val="00AF6629"/>
    <w:rsid w:val="00B0566C"/>
    <w:rsid w:val="00B80E46"/>
    <w:rsid w:val="00BC08B9"/>
    <w:rsid w:val="00BD4688"/>
    <w:rsid w:val="00BD7A9A"/>
    <w:rsid w:val="00BE7030"/>
    <w:rsid w:val="00C07BFC"/>
    <w:rsid w:val="00C1667C"/>
    <w:rsid w:val="00C1764A"/>
    <w:rsid w:val="00C230EF"/>
    <w:rsid w:val="00C558EF"/>
    <w:rsid w:val="00C93F79"/>
    <w:rsid w:val="00CE612B"/>
    <w:rsid w:val="00CF3F99"/>
    <w:rsid w:val="00D05800"/>
    <w:rsid w:val="00D07C2A"/>
    <w:rsid w:val="00D17E1F"/>
    <w:rsid w:val="00D327C0"/>
    <w:rsid w:val="00D57FCE"/>
    <w:rsid w:val="00DA302E"/>
    <w:rsid w:val="00DC41C0"/>
    <w:rsid w:val="00DC6FCF"/>
    <w:rsid w:val="00DE2B79"/>
    <w:rsid w:val="00DE5FF7"/>
    <w:rsid w:val="00E12D7D"/>
    <w:rsid w:val="00E65BFD"/>
    <w:rsid w:val="00E67DCB"/>
    <w:rsid w:val="00E8690C"/>
    <w:rsid w:val="00EA5E44"/>
    <w:rsid w:val="00EC0ED8"/>
    <w:rsid w:val="00F136A0"/>
    <w:rsid w:val="00F613BE"/>
    <w:rsid w:val="00F7661C"/>
    <w:rsid w:val="00F86593"/>
    <w:rsid w:val="00FA4B84"/>
    <w:rsid w:val="00FB2EA4"/>
    <w:rsid w:val="00FB57A2"/>
    <w:rsid w:val="00FD3199"/>
    <w:rsid w:val="00FF28A2"/>
    <w:rsid w:val="00FF4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3F99"/>
    <w:pPr>
      <w:keepNext/>
      <w:numPr>
        <w:numId w:val="1"/>
      </w:numPr>
      <w:suppressAutoHyphens/>
      <w:spacing w:after="0" w:line="240" w:lineRule="auto"/>
      <w:ind w:left="426" w:firstLine="0"/>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AE39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AE39A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E39A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D327C0"/>
    <w:pPr>
      <w:spacing w:after="0" w:line="240" w:lineRule="auto"/>
    </w:pPr>
    <w:rPr>
      <w:rFonts w:ascii="Tahoma" w:hAnsi="Tahoma" w:cs="Tahoma"/>
      <w:sz w:val="16"/>
      <w:szCs w:val="16"/>
    </w:rPr>
  </w:style>
  <w:style w:type="character" w:customStyle="1" w:styleId="a5">
    <w:name w:val="Текст выноски Знак"/>
    <w:basedOn w:val="a0"/>
    <w:link w:val="a4"/>
    <w:rsid w:val="00D327C0"/>
    <w:rPr>
      <w:rFonts w:ascii="Tahoma" w:hAnsi="Tahoma" w:cs="Tahoma"/>
      <w:sz w:val="16"/>
      <w:szCs w:val="16"/>
    </w:rPr>
  </w:style>
  <w:style w:type="character" w:styleId="a6">
    <w:name w:val="Hyperlink"/>
    <w:unhideWhenUsed/>
    <w:rsid w:val="00BD4688"/>
    <w:rPr>
      <w:color w:val="0000FF"/>
      <w:u w:val="single"/>
    </w:rPr>
  </w:style>
  <w:style w:type="paragraph" w:styleId="a7">
    <w:name w:val="List Paragraph"/>
    <w:basedOn w:val="a"/>
    <w:uiPriority w:val="34"/>
    <w:qFormat/>
    <w:rsid w:val="00792935"/>
    <w:pPr>
      <w:ind w:left="720"/>
      <w:contextualSpacing/>
    </w:pPr>
  </w:style>
  <w:style w:type="character" w:customStyle="1" w:styleId="10">
    <w:name w:val="Заголовок 1 Знак"/>
    <w:basedOn w:val="a0"/>
    <w:link w:val="1"/>
    <w:rsid w:val="00CF3F99"/>
    <w:rPr>
      <w:rFonts w:ascii="Times New Roman" w:eastAsia="Times New Roman" w:hAnsi="Times New Roman" w:cs="Times New Roman"/>
      <w:sz w:val="28"/>
      <w:szCs w:val="20"/>
      <w:lang w:eastAsia="ar-SA"/>
    </w:rPr>
  </w:style>
  <w:style w:type="character" w:styleId="a8">
    <w:name w:val="FollowedHyperlink"/>
    <w:basedOn w:val="a0"/>
    <w:uiPriority w:val="99"/>
    <w:semiHidden/>
    <w:unhideWhenUsed/>
    <w:rsid w:val="00AF6629"/>
    <w:rPr>
      <w:color w:val="800080" w:themeColor="followedHyperlink"/>
      <w:u w:val="single"/>
    </w:rPr>
  </w:style>
  <w:style w:type="character" w:customStyle="1" w:styleId="20">
    <w:name w:val="Заголовок 2 Знак"/>
    <w:basedOn w:val="a0"/>
    <w:link w:val="2"/>
    <w:rsid w:val="00AE39A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E39A4"/>
    <w:rPr>
      <w:rFonts w:ascii="Arial" w:eastAsia="Times New Roman" w:hAnsi="Arial" w:cs="Arial"/>
      <w:b/>
      <w:bCs/>
      <w:sz w:val="26"/>
      <w:szCs w:val="26"/>
      <w:lang w:eastAsia="ru-RU"/>
    </w:rPr>
  </w:style>
  <w:style w:type="character" w:customStyle="1" w:styleId="40">
    <w:name w:val="Заголовок 4 Знак"/>
    <w:basedOn w:val="a0"/>
    <w:link w:val="4"/>
    <w:rsid w:val="00AE39A4"/>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AE39A4"/>
  </w:style>
  <w:style w:type="paragraph" w:styleId="a9">
    <w:name w:val="Body Text"/>
    <w:basedOn w:val="a"/>
    <w:link w:val="aa"/>
    <w:rsid w:val="00AE39A4"/>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AE39A4"/>
    <w:rPr>
      <w:rFonts w:ascii="Times New Roman" w:eastAsia="Times New Roman" w:hAnsi="Times New Roman" w:cs="Times New Roman"/>
      <w:sz w:val="28"/>
      <w:szCs w:val="20"/>
      <w:lang w:eastAsia="ru-RU"/>
    </w:rPr>
  </w:style>
  <w:style w:type="paragraph" w:styleId="ab">
    <w:name w:val="Body Text Indent"/>
    <w:basedOn w:val="a"/>
    <w:link w:val="ac"/>
    <w:rsid w:val="00AE39A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AE39A4"/>
    <w:rPr>
      <w:rFonts w:ascii="Times New Roman" w:eastAsia="Times New Roman" w:hAnsi="Times New Roman" w:cs="Times New Roman"/>
      <w:sz w:val="28"/>
      <w:szCs w:val="20"/>
      <w:lang w:eastAsia="ru-RU"/>
    </w:rPr>
  </w:style>
  <w:style w:type="paragraph" w:customStyle="1" w:styleId="Postan">
    <w:name w:val="Postan"/>
    <w:basedOn w:val="a"/>
    <w:rsid w:val="00AE39A4"/>
    <w:pPr>
      <w:spacing w:after="0" w:line="240" w:lineRule="auto"/>
      <w:jc w:val="center"/>
    </w:pPr>
    <w:rPr>
      <w:rFonts w:ascii="Times New Roman" w:eastAsia="Times New Roman" w:hAnsi="Times New Roman" w:cs="Times New Roman"/>
      <w:sz w:val="28"/>
      <w:szCs w:val="20"/>
      <w:lang w:eastAsia="ru-RU"/>
    </w:rPr>
  </w:style>
  <w:style w:type="paragraph" w:styleId="ad">
    <w:name w:val="footer"/>
    <w:basedOn w:val="a"/>
    <w:link w:val="ae"/>
    <w:rsid w:val="00AE39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AE39A4"/>
    <w:rPr>
      <w:rFonts w:ascii="Times New Roman" w:eastAsia="Times New Roman" w:hAnsi="Times New Roman" w:cs="Times New Roman"/>
      <w:sz w:val="20"/>
      <w:szCs w:val="20"/>
      <w:lang w:eastAsia="ru-RU"/>
    </w:rPr>
  </w:style>
  <w:style w:type="paragraph" w:styleId="af">
    <w:name w:val="header"/>
    <w:basedOn w:val="a"/>
    <w:link w:val="af0"/>
    <w:uiPriority w:val="99"/>
    <w:rsid w:val="00AE39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uiPriority w:val="99"/>
    <w:rsid w:val="00AE39A4"/>
    <w:rPr>
      <w:rFonts w:ascii="Times New Roman" w:eastAsia="Times New Roman" w:hAnsi="Times New Roman" w:cs="Times New Roman"/>
      <w:sz w:val="20"/>
      <w:szCs w:val="20"/>
      <w:lang w:eastAsia="ru-RU"/>
    </w:rPr>
  </w:style>
  <w:style w:type="character" w:styleId="af1">
    <w:name w:val="page number"/>
    <w:basedOn w:val="a0"/>
    <w:rsid w:val="00AE39A4"/>
  </w:style>
  <w:style w:type="paragraph" w:customStyle="1" w:styleId="af2">
    <w:name w:val="Содержимое таблицы"/>
    <w:basedOn w:val="a"/>
    <w:rsid w:val="00AE39A4"/>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3">
    <w:name w:val="Прижатый влево"/>
    <w:basedOn w:val="a"/>
    <w:next w:val="a"/>
    <w:rsid w:val="00AE39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Нормальный (таблица)"/>
    <w:basedOn w:val="a"/>
    <w:next w:val="a"/>
    <w:rsid w:val="00AE39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
    <w:name w:val="Знак1"/>
    <w:basedOn w:val="a"/>
    <w:rsid w:val="00AE39A4"/>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Title"/>
    <w:basedOn w:val="a"/>
    <w:link w:val="af6"/>
    <w:qFormat/>
    <w:rsid w:val="00AE39A4"/>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AE39A4"/>
    <w:rPr>
      <w:rFonts w:ascii="Times New Roman" w:eastAsia="Times New Roman" w:hAnsi="Times New Roman" w:cs="Times New Roman"/>
      <w:b/>
      <w:sz w:val="28"/>
      <w:szCs w:val="20"/>
      <w:lang w:eastAsia="ru-RU"/>
    </w:rPr>
  </w:style>
  <w:style w:type="table" w:customStyle="1" w:styleId="13">
    <w:name w:val="Сетка таблицы1"/>
    <w:basedOn w:val="a1"/>
    <w:next w:val="a3"/>
    <w:rsid w:val="00AE39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E39A4"/>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AE39A4"/>
    <w:rPr>
      <w:rFonts w:ascii="Times New Roman" w:eastAsia="Times New Roman" w:hAnsi="Times New Roman" w:cs="Times New Roman"/>
      <w:sz w:val="20"/>
      <w:szCs w:val="20"/>
      <w:lang w:eastAsia="ru-RU"/>
    </w:rPr>
  </w:style>
  <w:style w:type="paragraph" w:customStyle="1" w:styleId="ConsPlusNonformat">
    <w:name w:val="ConsPlusNonformat"/>
    <w:rsid w:val="00AE39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AE39A4"/>
    <w:pPr>
      <w:suppressAutoHyphens/>
      <w:spacing w:after="0" w:line="240" w:lineRule="auto"/>
    </w:pPr>
    <w:rPr>
      <w:rFonts w:ascii="Courier New" w:eastAsia="Batang" w:hAnsi="Courier New" w:cs="Courier New"/>
      <w:sz w:val="20"/>
      <w:szCs w:val="20"/>
      <w:lang w:eastAsia="ar-SA"/>
    </w:rPr>
  </w:style>
  <w:style w:type="character" w:customStyle="1" w:styleId="HTML0">
    <w:name w:val="Стандартный HTML Знак"/>
    <w:basedOn w:val="a0"/>
    <w:link w:val="HTML"/>
    <w:rsid w:val="00AE39A4"/>
    <w:rPr>
      <w:rFonts w:ascii="Courier New" w:eastAsia="Batang" w:hAnsi="Courier New" w:cs="Courier New"/>
      <w:sz w:val="20"/>
      <w:szCs w:val="20"/>
      <w:lang w:eastAsia="ar-SA"/>
    </w:rPr>
  </w:style>
  <w:style w:type="character" w:customStyle="1" w:styleId="apple-converted-space">
    <w:name w:val="apple-converted-space"/>
    <w:rsid w:val="00AE39A4"/>
  </w:style>
  <w:style w:type="paragraph" w:customStyle="1" w:styleId="14">
    <w:name w:val="Абзац списка1"/>
    <w:basedOn w:val="a"/>
    <w:rsid w:val="00AE39A4"/>
    <w:pPr>
      <w:suppressAutoHyphens/>
      <w:ind w:left="720"/>
    </w:pPr>
    <w:rPr>
      <w:rFonts w:ascii="Calibri" w:eastAsia="Times New Roman" w:hAnsi="Calibri" w:cs="Calibri"/>
      <w:kern w:val="1"/>
      <w:lang w:eastAsia="ar-SA"/>
    </w:rPr>
  </w:style>
  <w:style w:type="paragraph" w:customStyle="1" w:styleId="FR1">
    <w:name w:val="FR1"/>
    <w:rsid w:val="00AE39A4"/>
    <w:pPr>
      <w:widowControl w:val="0"/>
      <w:autoSpaceDE w:val="0"/>
      <w:autoSpaceDN w:val="0"/>
      <w:adjustRightInd w:val="0"/>
      <w:spacing w:after="0" w:line="319" w:lineRule="auto"/>
      <w:ind w:left="4480" w:hanging="20"/>
    </w:pPr>
    <w:rPr>
      <w:rFonts w:ascii="Arial" w:eastAsia="Times New Roman" w:hAnsi="Arial" w:cs="Arial"/>
      <w:sz w:val="12"/>
      <w:szCs w:val="12"/>
      <w:lang w:eastAsia="ru-RU"/>
    </w:rPr>
  </w:style>
  <w:style w:type="paragraph" w:styleId="af7">
    <w:name w:val="No Spacing"/>
    <w:uiPriority w:val="1"/>
    <w:qFormat/>
    <w:rsid w:val="00AE39A4"/>
    <w:pPr>
      <w:spacing w:after="0" w:line="240" w:lineRule="auto"/>
    </w:pPr>
    <w:rPr>
      <w:rFonts w:ascii="Calibri" w:eastAsia="Times New Roman" w:hAnsi="Calibri" w:cs="Calibri"/>
    </w:rPr>
  </w:style>
  <w:style w:type="paragraph" w:styleId="af8">
    <w:name w:val="Normal (Web)"/>
    <w:basedOn w:val="a"/>
    <w:uiPriority w:val="99"/>
    <w:unhideWhenUsed/>
    <w:rsid w:val="00AE3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AE39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AE39A4"/>
    <w:rPr>
      <w:rFonts w:ascii="Times New Roman" w:hAnsi="Times New Roman" w:cs="Times New Roman"/>
      <w:b/>
      <w:bCs/>
      <w:sz w:val="34"/>
      <w:szCs w:val="34"/>
    </w:rPr>
  </w:style>
  <w:style w:type="paragraph" w:customStyle="1" w:styleId="Style3">
    <w:name w:val="Style3"/>
    <w:basedOn w:val="a"/>
    <w:uiPriority w:val="99"/>
    <w:rsid w:val="00AE39A4"/>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AE39A4"/>
    <w:rPr>
      <w:rFonts w:ascii="Times New Roman" w:hAnsi="Times New Roman" w:cs="Times New Roman"/>
      <w:sz w:val="26"/>
      <w:szCs w:val="26"/>
    </w:rPr>
  </w:style>
  <w:style w:type="character" w:customStyle="1" w:styleId="FontStyle13">
    <w:name w:val="Font Style13"/>
    <w:uiPriority w:val="99"/>
    <w:rsid w:val="00AE39A4"/>
    <w:rPr>
      <w:rFonts w:ascii="Times New Roman" w:hAnsi="Times New Roman" w:cs="Times New Roman"/>
      <w:b/>
      <w:bCs/>
      <w:sz w:val="26"/>
      <w:szCs w:val="26"/>
    </w:rPr>
  </w:style>
  <w:style w:type="paragraph" w:customStyle="1" w:styleId="Style1">
    <w:name w:val="Style1"/>
    <w:basedOn w:val="a"/>
    <w:uiPriority w:val="99"/>
    <w:rsid w:val="00AE39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AE39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3">
    <w:name w:val="Нет списка2"/>
    <w:next w:val="a2"/>
    <w:semiHidden/>
    <w:unhideWhenUsed/>
    <w:rsid w:val="00E8690C"/>
  </w:style>
  <w:style w:type="paragraph" w:customStyle="1" w:styleId="15">
    <w:name w:val="Знак1"/>
    <w:basedOn w:val="a"/>
    <w:rsid w:val="00E8690C"/>
    <w:pPr>
      <w:spacing w:before="100" w:beforeAutospacing="1" w:after="100" w:afterAutospacing="1" w:line="240" w:lineRule="auto"/>
    </w:pPr>
    <w:rPr>
      <w:rFonts w:ascii="Tahoma" w:eastAsia="Times New Roman" w:hAnsi="Tahoma" w:cs="Times New Roman"/>
      <w:sz w:val="20"/>
      <w:szCs w:val="20"/>
      <w:lang w:val="en-US"/>
    </w:rPr>
  </w:style>
  <w:style w:type="table" w:customStyle="1" w:styleId="24">
    <w:name w:val="Сетка таблицы2"/>
    <w:basedOn w:val="a1"/>
    <w:next w:val="a3"/>
    <w:rsid w:val="00E869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8690C"/>
    <w:pPr>
      <w:suppressAutoHyphens/>
      <w:ind w:left="720"/>
    </w:pPr>
    <w:rPr>
      <w:rFonts w:ascii="Calibri" w:eastAsia="Times New Roman" w:hAnsi="Calibri"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3F99"/>
    <w:pPr>
      <w:keepNext/>
      <w:numPr>
        <w:numId w:val="1"/>
      </w:numPr>
      <w:suppressAutoHyphens/>
      <w:spacing w:after="0" w:line="240" w:lineRule="auto"/>
      <w:ind w:left="426" w:firstLine="0"/>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AE39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AE39A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E39A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D327C0"/>
    <w:pPr>
      <w:spacing w:after="0" w:line="240" w:lineRule="auto"/>
    </w:pPr>
    <w:rPr>
      <w:rFonts w:ascii="Tahoma" w:hAnsi="Tahoma" w:cs="Tahoma"/>
      <w:sz w:val="16"/>
      <w:szCs w:val="16"/>
    </w:rPr>
  </w:style>
  <w:style w:type="character" w:customStyle="1" w:styleId="a5">
    <w:name w:val="Текст выноски Знак"/>
    <w:basedOn w:val="a0"/>
    <w:link w:val="a4"/>
    <w:rsid w:val="00D327C0"/>
    <w:rPr>
      <w:rFonts w:ascii="Tahoma" w:hAnsi="Tahoma" w:cs="Tahoma"/>
      <w:sz w:val="16"/>
      <w:szCs w:val="16"/>
    </w:rPr>
  </w:style>
  <w:style w:type="character" w:styleId="a6">
    <w:name w:val="Hyperlink"/>
    <w:unhideWhenUsed/>
    <w:rsid w:val="00BD4688"/>
    <w:rPr>
      <w:color w:val="0000FF"/>
      <w:u w:val="single"/>
    </w:rPr>
  </w:style>
  <w:style w:type="paragraph" w:styleId="a7">
    <w:name w:val="List Paragraph"/>
    <w:basedOn w:val="a"/>
    <w:uiPriority w:val="34"/>
    <w:qFormat/>
    <w:rsid w:val="00792935"/>
    <w:pPr>
      <w:ind w:left="720"/>
      <w:contextualSpacing/>
    </w:pPr>
  </w:style>
  <w:style w:type="character" w:customStyle="1" w:styleId="10">
    <w:name w:val="Заголовок 1 Знак"/>
    <w:basedOn w:val="a0"/>
    <w:link w:val="1"/>
    <w:rsid w:val="00CF3F99"/>
    <w:rPr>
      <w:rFonts w:ascii="Times New Roman" w:eastAsia="Times New Roman" w:hAnsi="Times New Roman" w:cs="Times New Roman"/>
      <w:sz w:val="28"/>
      <w:szCs w:val="20"/>
      <w:lang w:eastAsia="ar-SA"/>
    </w:rPr>
  </w:style>
  <w:style w:type="character" w:styleId="a8">
    <w:name w:val="FollowedHyperlink"/>
    <w:basedOn w:val="a0"/>
    <w:uiPriority w:val="99"/>
    <w:semiHidden/>
    <w:unhideWhenUsed/>
    <w:rsid w:val="00AF6629"/>
    <w:rPr>
      <w:color w:val="800080" w:themeColor="followedHyperlink"/>
      <w:u w:val="single"/>
    </w:rPr>
  </w:style>
  <w:style w:type="character" w:customStyle="1" w:styleId="20">
    <w:name w:val="Заголовок 2 Знак"/>
    <w:basedOn w:val="a0"/>
    <w:link w:val="2"/>
    <w:rsid w:val="00AE39A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E39A4"/>
    <w:rPr>
      <w:rFonts w:ascii="Arial" w:eastAsia="Times New Roman" w:hAnsi="Arial" w:cs="Arial"/>
      <w:b/>
      <w:bCs/>
      <w:sz w:val="26"/>
      <w:szCs w:val="26"/>
      <w:lang w:eastAsia="ru-RU"/>
    </w:rPr>
  </w:style>
  <w:style w:type="character" w:customStyle="1" w:styleId="40">
    <w:name w:val="Заголовок 4 Знак"/>
    <w:basedOn w:val="a0"/>
    <w:link w:val="4"/>
    <w:rsid w:val="00AE39A4"/>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AE39A4"/>
  </w:style>
  <w:style w:type="paragraph" w:styleId="a9">
    <w:name w:val="Body Text"/>
    <w:basedOn w:val="a"/>
    <w:link w:val="aa"/>
    <w:rsid w:val="00AE39A4"/>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AE39A4"/>
    <w:rPr>
      <w:rFonts w:ascii="Times New Roman" w:eastAsia="Times New Roman" w:hAnsi="Times New Roman" w:cs="Times New Roman"/>
      <w:sz w:val="28"/>
      <w:szCs w:val="20"/>
      <w:lang w:eastAsia="ru-RU"/>
    </w:rPr>
  </w:style>
  <w:style w:type="paragraph" w:styleId="ab">
    <w:name w:val="Body Text Indent"/>
    <w:basedOn w:val="a"/>
    <w:link w:val="ac"/>
    <w:rsid w:val="00AE39A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AE39A4"/>
    <w:rPr>
      <w:rFonts w:ascii="Times New Roman" w:eastAsia="Times New Roman" w:hAnsi="Times New Roman" w:cs="Times New Roman"/>
      <w:sz w:val="28"/>
      <w:szCs w:val="20"/>
      <w:lang w:eastAsia="ru-RU"/>
    </w:rPr>
  </w:style>
  <w:style w:type="paragraph" w:customStyle="1" w:styleId="Postan">
    <w:name w:val="Postan"/>
    <w:basedOn w:val="a"/>
    <w:rsid w:val="00AE39A4"/>
    <w:pPr>
      <w:spacing w:after="0" w:line="240" w:lineRule="auto"/>
      <w:jc w:val="center"/>
    </w:pPr>
    <w:rPr>
      <w:rFonts w:ascii="Times New Roman" w:eastAsia="Times New Roman" w:hAnsi="Times New Roman" w:cs="Times New Roman"/>
      <w:sz w:val="28"/>
      <w:szCs w:val="20"/>
      <w:lang w:eastAsia="ru-RU"/>
    </w:rPr>
  </w:style>
  <w:style w:type="paragraph" w:styleId="ad">
    <w:name w:val="footer"/>
    <w:basedOn w:val="a"/>
    <w:link w:val="ae"/>
    <w:rsid w:val="00AE39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AE39A4"/>
    <w:rPr>
      <w:rFonts w:ascii="Times New Roman" w:eastAsia="Times New Roman" w:hAnsi="Times New Roman" w:cs="Times New Roman"/>
      <w:sz w:val="20"/>
      <w:szCs w:val="20"/>
      <w:lang w:eastAsia="ru-RU"/>
    </w:rPr>
  </w:style>
  <w:style w:type="paragraph" w:styleId="af">
    <w:name w:val="header"/>
    <w:basedOn w:val="a"/>
    <w:link w:val="af0"/>
    <w:uiPriority w:val="99"/>
    <w:rsid w:val="00AE39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uiPriority w:val="99"/>
    <w:rsid w:val="00AE39A4"/>
    <w:rPr>
      <w:rFonts w:ascii="Times New Roman" w:eastAsia="Times New Roman" w:hAnsi="Times New Roman" w:cs="Times New Roman"/>
      <w:sz w:val="20"/>
      <w:szCs w:val="20"/>
      <w:lang w:eastAsia="ru-RU"/>
    </w:rPr>
  </w:style>
  <w:style w:type="character" w:styleId="af1">
    <w:name w:val="page number"/>
    <w:basedOn w:val="a0"/>
    <w:rsid w:val="00AE39A4"/>
  </w:style>
  <w:style w:type="paragraph" w:customStyle="1" w:styleId="af2">
    <w:name w:val="Содержимое таблицы"/>
    <w:basedOn w:val="a"/>
    <w:rsid w:val="00AE39A4"/>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3">
    <w:name w:val="Прижатый влево"/>
    <w:basedOn w:val="a"/>
    <w:next w:val="a"/>
    <w:rsid w:val="00AE39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Нормальный (таблица)"/>
    <w:basedOn w:val="a"/>
    <w:next w:val="a"/>
    <w:rsid w:val="00AE39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
    <w:name w:val="Знак1"/>
    <w:basedOn w:val="a"/>
    <w:rsid w:val="00AE39A4"/>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Title"/>
    <w:basedOn w:val="a"/>
    <w:link w:val="af6"/>
    <w:qFormat/>
    <w:rsid w:val="00AE39A4"/>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AE39A4"/>
    <w:rPr>
      <w:rFonts w:ascii="Times New Roman" w:eastAsia="Times New Roman" w:hAnsi="Times New Roman" w:cs="Times New Roman"/>
      <w:b/>
      <w:sz w:val="28"/>
      <w:szCs w:val="20"/>
      <w:lang w:eastAsia="ru-RU"/>
    </w:rPr>
  </w:style>
  <w:style w:type="table" w:customStyle="1" w:styleId="13">
    <w:name w:val="Сетка таблицы1"/>
    <w:basedOn w:val="a1"/>
    <w:next w:val="a3"/>
    <w:rsid w:val="00AE39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E39A4"/>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AE39A4"/>
    <w:rPr>
      <w:rFonts w:ascii="Times New Roman" w:eastAsia="Times New Roman" w:hAnsi="Times New Roman" w:cs="Times New Roman"/>
      <w:sz w:val="20"/>
      <w:szCs w:val="20"/>
      <w:lang w:eastAsia="ru-RU"/>
    </w:rPr>
  </w:style>
  <w:style w:type="paragraph" w:customStyle="1" w:styleId="ConsPlusNonformat">
    <w:name w:val="ConsPlusNonformat"/>
    <w:rsid w:val="00AE39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AE39A4"/>
    <w:pPr>
      <w:suppressAutoHyphens/>
      <w:spacing w:after="0" w:line="240" w:lineRule="auto"/>
    </w:pPr>
    <w:rPr>
      <w:rFonts w:ascii="Courier New" w:eastAsia="Batang" w:hAnsi="Courier New" w:cs="Courier New"/>
      <w:sz w:val="20"/>
      <w:szCs w:val="20"/>
      <w:lang w:eastAsia="ar-SA"/>
    </w:rPr>
  </w:style>
  <w:style w:type="character" w:customStyle="1" w:styleId="HTML0">
    <w:name w:val="Стандартный HTML Знак"/>
    <w:basedOn w:val="a0"/>
    <w:link w:val="HTML"/>
    <w:rsid w:val="00AE39A4"/>
    <w:rPr>
      <w:rFonts w:ascii="Courier New" w:eastAsia="Batang" w:hAnsi="Courier New" w:cs="Courier New"/>
      <w:sz w:val="20"/>
      <w:szCs w:val="20"/>
      <w:lang w:eastAsia="ar-SA"/>
    </w:rPr>
  </w:style>
  <w:style w:type="character" w:customStyle="1" w:styleId="apple-converted-space">
    <w:name w:val="apple-converted-space"/>
    <w:rsid w:val="00AE39A4"/>
  </w:style>
  <w:style w:type="paragraph" w:customStyle="1" w:styleId="14">
    <w:name w:val="Абзац списка1"/>
    <w:basedOn w:val="a"/>
    <w:rsid w:val="00AE39A4"/>
    <w:pPr>
      <w:suppressAutoHyphens/>
      <w:ind w:left="720"/>
    </w:pPr>
    <w:rPr>
      <w:rFonts w:ascii="Calibri" w:eastAsia="Times New Roman" w:hAnsi="Calibri" w:cs="Calibri"/>
      <w:kern w:val="1"/>
      <w:lang w:eastAsia="ar-SA"/>
    </w:rPr>
  </w:style>
  <w:style w:type="paragraph" w:customStyle="1" w:styleId="FR1">
    <w:name w:val="FR1"/>
    <w:rsid w:val="00AE39A4"/>
    <w:pPr>
      <w:widowControl w:val="0"/>
      <w:autoSpaceDE w:val="0"/>
      <w:autoSpaceDN w:val="0"/>
      <w:adjustRightInd w:val="0"/>
      <w:spacing w:after="0" w:line="319" w:lineRule="auto"/>
      <w:ind w:left="4480" w:hanging="20"/>
    </w:pPr>
    <w:rPr>
      <w:rFonts w:ascii="Arial" w:eastAsia="Times New Roman" w:hAnsi="Arial" w:cs="Arial"/>
      <w:sz w:val="12"/>
      <w:szCs w:val="12"/>
      <w:lang w:eastAsia="ru-RU"/>
    </w:rPr>
  </w:style>
  <w:style w:type="paragraph" w:styleId="af7">
    <w:name w:val="No Spacing"/>
    <w:uiPriority w:val="1"/>
    <w:qFormat/>
    <w:rsid w:val="00AE39A4"/>
    <w:pPr>
      <w:spacing w:after="0" w:line="240" w:lineRule="auto"/>
    </w:pPr>
    <w:rPr>
      <w:rFonts w:ascii="Calibri" w:eastAsia="Times New Roman" w:hAnsi="Calibri" w:cs="Calibri"/>
    </w:rPr>
  </w:style>
  <w:style w:type="paragraph" w:styleId="af8">
    <w:name w:val="Normal (Web)"/>
    <w:basedOn w:val="a"/>
    <w:uiPriority w:val="99"/>
    <w:unhideWhenUsed/>
    <w:rsid w:val="00AE3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AE39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AE39A4"/>
    <w:rPr>
      <w:rFonts w:ascii="Times New Roman" w:hAnsi="Times New Roman" w:cs="Times New Roman"/>
      <w:b/>
      <w:bCs/>
      <w:sz w:val="34"/>
      <w:szCs w:val="34"/>
    </w:rPr>
  </w:style>
  <w:style w:type="paragraph" w:customStyle="1" w:styleId="Style3">
    <w:name w:val="Style3"/>
    <w:basedOn w:val="a"/>
    <w:uiPriority w:val="99"/>
    <w:rsid w:val="00AE39A4"/>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AE39A4"/>
    <w:rPr>
      <w:rFonts w:ascii="Times New Roman" w:hAnsi="Times New Roman" w:cs="Times New Roman"/>
      <w:sz w:val="26"/>
      <w:szCs w:val="26"/>
    </w:rPr>
  </w:style>
  <w:style w:type="character" w:customStyle="1" w:styleId="FontStyle13">
    <w:name w:val="Font Style13"/>
    <w:uiPriority w:val="99"/>
    <w:rsid w:val="00AE39A4"/>
    <w:rPr>
      <w:rFonts w:ascii="Times New Roman" w:hAnsi="Times New Roman" w:cs="Times New Roman"/>
      <w:b/>
      <w:bCs/>
      <w:sz w:val="26"/>
      <w:szCs w:val="26"/>
    </w:rPr>
  </w:style>
  <w:style w:type="paragraph" w:customStyle="1" w:styleId="Style1">
    <w:name w:val="Style1"/>
    <w:basedOn w:val="a"/>
    <w:uiPriority w:val="99"/>
    <w:rsid w:val="00AE39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AE39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3">
    <w:name w:val="Нет списка2"/>
    <w:next w:val="a2"/>
    <w:semiHidden/>
    <w:unhideWhenUsed/>
    <w:rsid w:val="00E8690C"/>
  </w:style>
  <w:style w:type="paragraph" w:customStyle="1" w:styleId="15">
    <w:name w:val="Знак1"/>
    <w:basedOn w:val="a"/>
    <w:rsid w:val="00E8690C"/>
    <w:pPr>
      <w:spacing w:before="100" w:beforeAutospacing="1" w:after="100" w:afterAutospacing="1" w:line="240" w:lineRule="auto"/>
    </w:pPr>
    <w:rPr>
      <w:rFonts w:ascii="Tahoma" w:eastAsia="Times New Roman" w:hAnsi="Tahoma" w:cs="Times New Roman"/>
      <w:sz w:val="20"/>
      <w:szCs w:val="20"/>
      <w:lang w:val="en-US"/>
    </w:rPr>
  </w:style>
  <w:style w:type="table" w:customStyle="1" w:styleId="24">
    <w:name w:val="Сетка таблицы2"/>
    <w:basedOn w:val="a1"/>
    <w:next w:val="a3"/>
    <w:rsid w:val="00E869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8690C"/>
    <w:pPr>
      <w:suppressAutoHyphens/>
      <w:ind w:left="720"/>
    </w:pPr>
    <w:rPr>
      <w:rFonts w:ascii="Calibri" w:eastAsia="Times New Roma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0653">
      <w:bodyDiv w:val="1"/>
      <w:marLeft w:val="0"/>
      <w:marRight w:val="0"/>
      <w:marTop w:val="0"/>
      <w:marBottom w:val="0"/>
      <w:divBdr>
        <w:top w:val="none" w:sz="0" w:space="0" w:color="auto"/>
        <w:left w:val="none" w:sz="0" w:space="0" w:color="auto"/>
        <w:bottom w:val="none" w:sz="0" w:space="0" w:color="auto"/>
        <w:right w:val="none" w:sz="0" w:space="0" w:color="auto"/>
      </w:divBdr>
    </w:div>
    <w:div w:id="733696210">
      <w:bodyDiv w:val="1"/>
      <w:marLeft w:val="0"/>
      <w:marRight w:val="0"/>
      <w:marTop w:val="0"/>
      <w:marBottom w:val="0"/>
      <w:divBdr>
        <w:top w:val="none" w:sz="0" w:space="0" w:color="auto"/>
        <w:left w:val="none" w:sz="0" w:space="0" w:color="auto"/>
        <w:bottom w:val="none" w:sz="0" w:space="0" w:color="auto"/>
        <w:right w:val="none" w:sz="0" w:space="0" w:color="auto"/>
      </w:divBdr>
    </w:div>
    <w:div w:id="885751703">
      <w:bodyDiv w:val="1"/>
      <w:marLeft w:val="0"/>
      <w:marRight w:val="0"/>
      <w:marTop w:val="0"/>
      <w:marBottom w:val="0"/>
      <w:divBdr>
        <w:top w:val="none" w:sz="0" w:space="0" w:color="auto"/>
        <w:left w:val="none" w:sz="0" w:space="0" w:color="auto"/>
        <w:bottom w:val="none" w:sz="0" w:space="0" w:color="auto"/>
        <w:right w:val="none" w:sz="0" w:space="0" w:color="auto"/>
      </w:divBdr>
    </w:div>
    <w:div w:id="992561863">
      <w:bodyDiv w:val="1"/>
      <w:marLeft w:val="0"/>
      <w:marRight w:val="0"/>
      <w:marTop w:val="0"/>
      <w:marBottom w:val="0"/>
      <w:divBdr>
        <w:top w:val="none" w:sz="0" w:space="0" w:color="auto"/>
        <w:left w:val="none" w:sz="0" w:space="0" w:color="auto"/>
        <w:bottom w:val="none" w:sz="0" w:space="0" w:color="auto"/>
        <w:right w:val="none" w:sz="0" w:space="0" w:color="auto"/>
      </w:divBdr>
    </w:div>
    <w:div w:id="1120998577">
      <w:bodyDiv w:val="1"/>
      <w:marLeft w:val="0"/>
      <w:marRight w:val="0"/>
      <w:marTop w:val="0"/>
      <w:marBottom w:val="0"/>
      <w:divBdr>
        <w:top w:val="none" w:sz="0" w:space="0" w:color="auto"/>
        <w:left w:val="none" w:sz="0" w:space="0" w:color="auto"/>
        <w:bottom w:val="none" w:sz="0" w:space="0" w:color="auto"/>
        <w:right w:val="none" w:sz="0" w:space="0" w:color="auto"/>
      </w:divBdr>
    </w:div>
    <w:div w:id="1380477794">
      <w:bodyDiv w:val="1"/>
      <w:marLeft w:val="0"/>
      <w:marRight w:val="0"/>
      <w:marTop w:val="0"/>
      <w:marBottom w:val="0"/>
      <w:divBdr>
        <w:top w:val="none" w:sz="0" w:space="0" w:color="auto"/>
        <w:left w:val="none" w:sz="0" w:space="0" w:color="auto"/>
        <w:bottom w:val="none" w:sz="0" w:space="0" w:color="auto"/>
        <w:right w:val="none" w:sz="0" w:space="0" w:color="auto"/>
      </w:divBdr>
    </w:div>
    <w:div w:id="1777290880">
      <w:bodyDiv w:val="1"/>
      <w:marLeft w:val="0"/>
      <w:marRight w:val="0"/>
      <w:marTop w:val="0"/>
      <w:marBottom w:val="0"/>
      <w:divBdr>
        <w:top w:val="none" w:sz="0" w:space="0" w:color="auto"/>
        <w:left w:val="none" w:sz="0" w:space="0" w:color="auto"/>
        <w:bottom w:val="none" w:sz="0" w:space="0" w:color="auto"/>
        <w:right w:val="none" w:sz="0" w:space="0" w:color="auto"/>
      </w:divBdr>
    </w:div>
    <w:div w:id="1914849554">
      <w:bodyDiv w:val="1"/>
      <w:marLeft w:val="0"/>
      <w:marRight w:val="0"/>
      <w:marTop w:val="0"/>
      <w:marBottom w:val="0"/>
      <w:divBdr>
        <w:top w:val="none" w:sz="0" w:space="0" w:color="auto"/>
        <w:left w:val="none" w:sz="0" w:space="0" w:color="auto"/>
        <w:bottom w:val="none" w:sz="0" w:space="0" w:color="auto"/>
        <w:right w:val="none" w:sz="0" w:space="0" w:color="auto"/>
      </w:divBdr>
    </w:div>
    <w:div w:id="2032148311">
      <w:bodyDiv w:val="1"/>
      <w:marLeft w:val="0"/>
      <w:marRight w:val="0"/>
      <w:marTop w:val="0"/>
      <w:marBottom w:val="0"/>
      <w:divBdr>
        <w:top w:val="none" w:sz="0" w:space="0" w:color="auto"/>
        <w:left w:val="none" w:sz="0" w:space="0" w:color="auto"/>
        <w:bottom w:val="none" w:sz="0" w:space="0" w:color="auto"/>
        <w:right w:val="none" w:sz="0" w:space="0" w:color="auto"/>
      </w:divBdr>
      <w:divsChild>
        <w:div w:id="135729470">
          <w:marLeft w:val="0"/>
          <w:marRight w:val="0"/>
          <w:marTop w:val="375"/>
          <w:marBottom w:val="330"/>
          <w:divBdr>
            <w:top w:val="none" w:sz="0" w:space="0" w:color="auto"/>
            <w:left w:val="none" w:sz="0" w:space="0" w:color="auto"/>
            <w:bottom w:val="none" w:sz="0" w:space="0" w:color="auto"/>
            <w:right w:val="none" w:sz="0" w:space="0" w:color="auto"/>
          </w:divBdr>
          <w:divsChild>
            <w:div w:id="2401416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rosmo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yrosmo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mi161@yandex.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yrosmol.ru/" TargetMode="External"/><Relationship Id="rId4" Type="http://schemas.microsoft.com/office/2007/relationships/stylesWithEffects" Target="stylesWithEffects.xml"/><Relationship Id="rId9" Type="http://schemas.openxmlformats.org/officeDocument/2006/relationships/hyperlink" Target="https://myrosmol.ru/" TargetMode="External"/><Relationship Id="rId14" Type="http://schemas.openxmlformats.org/officeDocument/2006/relationships/hyperlink" Target="mailto:armi16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0975-3247-44B4-91AE-3B941CD4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7024</Words>
  <Characters>40041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Eraskina</dc:creator>
  <cp:lastModifiedBy>Анна</cp:lastModifiedBy>
  <cp:revision>2</cp:revision>
  <cp:lastPrinted>2019-09-02T12:50:00Z</cp:lastPrinted>
  <dcterms:created xsi:type="dcterms:W3CDTF">2019-09-03T07:48:00Z</dcterms:created>
  <dcterms:modified xsi:type="dcterms:W3CDTF">2019-09-03T07:48:00Z</dcterms:modified>
</cp:coreProperties>
</file>